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5458" w14:textId="6225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полос, режима и особых условий их хозяйственного использования на реке Кусак Актогайского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11 ноября 2014 года № 61/03. Зарегистрировано Департаментом юстиции Карагандинской области 18 декабря 2014 года № 2874.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09.04.2019 N 21/01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водоохранные зоны и полосы водного объекта, согласно утвержденного проекта "Установление водоохранных зон, полос и режима их хозяйственного использования на реке Кусак Актогайского района Карагандинской области".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 пределах водоохранных зон и полос водного объекта,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Карагандинскому филиалу Республиканского государственного предприятия "Научно-производственный центр земельного кадастра" (по согласованию) внести границы водоохранных зон и полос в графическую часть базы данных автоматизированной информационной системы государственного земельного кадастра Карагандинской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земельных отношений Карагандинской области" внести соответствующие изменения при составлении земельного баланса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Акиму Актогайского района: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требованиями законодательства принять необходимые меры по переводу земель под водоохранными полосами в земли водного фонда согласно проектной документации в течение одного года после утверждения настоящего постановления;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до каждого землепользователя установленные границы водоохранных зон, полос, режима и особых условий хозяйственного использования со дня введения в действие настоящего постановления;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выделении земельных участков во временное пользование соблюдать режим и особые условия хозяйственного использования водоохранных зон и полос в соответствии с приложением к настоящему постановлению;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выделение земельных участков для ведения хозяйственной деятельности в пределах водоохранных зон и полос, при условии соблюдения соответствующего режима и особых условий хозяйственного использования, исключающего возможность загрязнения, засорения и истощения водных объектов осуществлять строго по согласованию с государственными органами в соответствии с действующим законодательством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провести работы по приведению в соответствие с режимом и особыми условиями хозяйственного использования эксплуатацию объектов, расположенных в пределах данных водоохранных зон и полос.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Государственным уполномоченным органам в соответствии с законодательством Республики Казахстан и в пределах своей компетенции осуществлять контроль за соблюдением границ водоохранных зон и полос, установленного режима и особых условий хозяйственной деятельности на них и в особо охраняемых водных объектах.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курирующего заместителя акима области.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  <w:bookmarkEnd w:id="1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Абдибеков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 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по защите прав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потребителей Карагандинской области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защите прав потребителей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Асаинов Б.А.   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ноября 2014 год.   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 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"Балхаш-Алакольская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бассейновая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охране водных ресурсов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Мухатаев С.М.   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ноября 2014 год.   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филиала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"Научно-производственный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земельного кадастра"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Тусупов М.Ж.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ноября 2014 год. 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Карагандинской области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11 ноября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61/03</w:t>
                  </w:r>
                </w:p>
              </w:tc>
            </w:tr>
          </w:tbl>
          <w:p/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 пределах водоохранных зон и полос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зон не допускается: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допускается: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09.04.2019 N 21/01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