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6756" w14:textId="f0667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Караганды от 8 января 2014 года № 01/04 "Об утверждении перечня предприятий, организаций, учреждений города Караганды, организующих общественные работы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29 октября 2014 года № 48/52. Зарегистрировано Департаментом юстиции Карагандинской области 27 ноября 2014 года № 2829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Караганды от 8 января 2014 года № 01/04 «Об утверждении перечня предприятий, организаций, учреждений города Караганды, организующих общественные работы на 2014 год» (зарегистрировано в Реестре государственной регистрации нормативных правовых актов № 2525, опубликовано 30 января 2014 годав газетах № 17-18 «ОрталықҚазақстан»,№ 14-15 «Индустриальная Караганда»)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города Караганды Любарскую И.Ю.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Аубакиров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октября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48/52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Караганды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января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01/04</w:t>
            </w:r>
          </w:p>
          <w:bookmarkEnd w:id="3"/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предприятий, организаций, учреждений города Караганды, организующих общественные работы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2008"/>
        <w:gridCol w:w="594"/>
        <w:gridCol w:w="1459"/>
        <w:gridCol w:w="282"/>
        <w:gridCol w:w="1376"/>
        <w:gridCol w:w="360"/>
        <w:gridCol w:w="1325"/>
        <w:gridCol w:w="4459"/>
      </w:tblGrid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работы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участия, месяц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выполняемых работ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«Управление парками культуры, отдыха и скверами»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439900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400-500 квадратных метров 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8-00 по 17-00 часов с перерывом на обед с 13-00 до 14-00 часов, 5 дней в неделю 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«Горсвет»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439900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400-500 квадратных метров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8-00 по 17-00 часов с перерывом на обед с 12-00 до 13-00 часов, 5 дней в неделю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Караганды»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527880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Октябрьского района города Караганды»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1055760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600-700 квадратных метров 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8-00 по 17-30 часов с перерывом на обед с 12-00 до 13-30 часов, 5 дней в неделю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района имени Казыбек би города Караганды»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1055760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600-700 квадратных метров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8-00 по 17-30 часов с перерывом на обед с 12-00 до 13-30 часов, 5 дней в неделю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района имени Казыбек би города Караганды»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населением, доставке уведомлений и квитанций по уплате налогов на имущество, транспортные средства 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1407680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Октябрьского района города Караганды»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населением, доставке уведомлений и квитанций по уплате налогов на имущество, транспортные средства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1407680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«Шахтер»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439900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400-500 квадратных метров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района имени Казыбек би города Караганды»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населением по призыву в ряды вооруженных сил, доставке повесток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1495660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18-00 часов с перерывом на обед с 13-00 до 14-00 часов, 5 дней в неделю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Октябрьского района города Караганды»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населением по призыву в ряды вооруженных сил, доставке повесток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1495660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18-00 часов с перерывом на обед с 13-00 до 14-00 часов, 5 дней в неделю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юстиции Карагандинской области»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обработке документов в органах юстиции, выполнение работы по формированию электронного архива регистра недвижимости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4399000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«Отделение социальной помощи на дому района имени Казыбек би города Караганды»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с уточнением социальной карты, составление актов обследования, выявление одиноко проживающих престарелых граждан по району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2463440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18-00 часов с перерывом на обед с 13-00 до 14-00 часов, 5 дней в неделю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«Отделение социальной помощи на дому Октябрьского района города Караганды»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с уточнением социальной карты, составление актов обследования, выявление одиноко проживающих престарелых граждан по району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2463440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18-00 часов с перерывом на обед с 13-00 до 14-00 часов, 5 дней в неделю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координации занятости и социальных программ Карагандинской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по реализации антикризисных мероприятий по недопущению роста безработицы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1495660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«Карагандинский городской маслихат»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967780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18-00 часов с перерывом на обед с 13-00 до 14-00 часов, 5 дней в неделю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города Караганды»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967780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6-10 документов ежедневно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Карагандинской области»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1231720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Карагандинской области»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439900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«Канцелярия Карагандинского областного суда»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архивных документов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967780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 документов ежедневно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Октябрьского района города Караганды»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527880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района имени Казыбек би города Караганды»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527880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«Благоустройство»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322140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квадратных метров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8-00 по 17-00 часов с перерывом на обед с 12-00 до 13-00 часов, 5 дней в неделю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«Городское коммунальное хозяйство»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1055760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квадратных метров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8-00 по 17-00 часов с перерывом на обед с 12-00 до 13-00 часов, 5 дней в неделю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«Карагандинская транспортная прокуратура»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439900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финансового контроля по Карагандинской области»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439900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18-00 часов с перерывом на обед с 13-00 до 14-00 часов, 5 дней в неделю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внутренних дел города Караганды»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967780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19-00 часов с перерывом на обед с 12-30 до 14-30 часов, 5 дней в неделю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«Департамент Комитета труда, социальной защиты и миграции Министерства здравоохранения и социального развития Республики Казахстан по Карагандинской области»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439900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18-00 часов с перерывом на обед с 13-00 до 14-00 часов, 5 дней в неделю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«Территориальная земельная инспекция комитета по управлению земельными ресурсами Министерства регионального развития Республики Казахстан по Карагандинской области»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439900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4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«Специализированная природоохранная прокуратура Карагандинской области»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439900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18-30 часов с перерывом на обед с 13-00 до 14-30 часов, 5 дней в неделю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5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по инспекции труда Карагандинской области»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Караганды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967780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по 18-00 часов с перерывом на обед с 13-00 до 14-00 часов, 5 дней в неделю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31731000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Конкретные условия общественных работ: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Оплата труда осуществляется за фактически отработанное время, в зависимости от количества, качества и сложности выполняемой работы, отраженное в табеле учета рабочего времени, путем перечисления на лицевые счета безработных. Инструктаж по охране труда и технике безопасности, обеспечение специальной одеждой, инструментом и оборудованием, социальные отчисления, выплата социального пособия по временной нетрудоспособности, возмещение вреда, причиненного увечьем или иным повреждением здоровья, производится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Условия общественных работ для отдельных категорий работников (женщинам, имеющим несовершеннолетних детей, многодетным матерям, инвалидам, лицам, не достигшим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