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4a57" w14:textId="44b4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городского маслихата от 23 декабря 2013 года № 271 "О бюджете города Караганды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ХLI сессии V созыва Карагандинского городского маслихата от 27 ноября 2014 года № 361. Зарегистрировано Департаментом юстиции Карагандинской области 5 декабря 2014 года № 2845.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О местном государственном управлении и самоуправлении в Республике Казахстан,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городского маслихата от 23 декабря 2013 года № 271 О бюджете города Караганды на 2014-2016 годы (зарегистрировано в Реестре государственной регистрации нормативных правовых актов за № 2483, опубликовано в газете "Взгляд на события" от 30 декабря 2013 года № 162 (1233), в информационно-правовой системе "Әділет" от 15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42 144 655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24 869 518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157 355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2 516 673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14 501 109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42 739 910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сальдо по операциям с финансовыми активами – 465 359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465 359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дефицит (профицит) бюджета – минус 1 060 614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финансирование дефицита (использование профицита) бюджета – 1 060 614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1 966 533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2 691 000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1 785 081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"6. Утвердить резерв акимата города Караганды на 2014 год в сумме 191 169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Мухтаров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Караганды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3853"/>
        <w:gridCol w:w="3180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83"/>
        <w:gridCol w:w="683"/>
        <w:gridCol w:w="683"/>
        <w:gridCol w:w="3434"/>
        <w:gridCol w:w="613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2014 года №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бюджета, учтенные в составе поступлений и расходов бюджета города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3"/>
        <w:gridCol w:w="4957"/>
      </w:tblGrid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271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имени Казыбек би и Октябрьского района города Караганды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3"/>
        <w:gridCol w:w="1583"/>
        <w:gridCol w:w="4390"/>
        <w:gridCol w:w="29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района имени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Октябрьского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