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e5ae" w14:textId="92de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организаций, учреждений города Караганды, организующих общественные работы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30 декабря 2014 года № 60/03. Зарегистрировано Департаментом юстиции Карагандинской области 22 января 2015 года № 2943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организаций, учреждений города Караганды, организующих общественные работы на 2015 год, виды и объемы работ, источник финансирования и срок участия.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Утвердить оплату труда граждан, занятых на общественных работах, в размере двух минимальных заработных плат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Уполномоченному органу государственному учреждению "Отдел занятости и социальных программ города Караганды" (Искаков Ж.Б.)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Караганды Любарскую И.Ю.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официального опубликования и распространяется на отношения, возникшие с 1 января 2015 года.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2014 года № 60/03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организаций, учреждений города Караганды</w:t>
      </w:r>
      <w:r>
        <w:br/>
      </w:r>
      <w:r>
        <w:rPr>
          <w:rFonts w:ascii="Times New Roman"/>
          <w:b/>
          <w:i w:val="false"/>
          <w:color w:val="000000"/>
        </w:rPr>
        <w:t>организующих общественные работы на 2015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1470"/>
        <w:gridCol w:w="584"/>
        <w:gridCol w:w="1534"/>
        <w:gridCol w:w="240"/>
        <w:gridCol w:w="1443"/>
        <w:gridCol w:w="396"/>
        <w:gridCol w:w="1387"/>
        <w:gridCol w:w="4834"/>
      </w:tblGrid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участия,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парками культуры, отдыха и скверами"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8-00 по 17-00 часов с перерывом на обед с 12-00 до 13-00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района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по 18-30 часов с перерывом на обед с 13-00 до 14-30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района имени Казыбек би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государственных доходов района имени Казыбек би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населением, доставка уведомлений и квитанций по уплате налогов на имущество,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государственных доходов Октябрьского района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"Шахтер"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 в органах юстиции, выполнение работы, по формированию электронного архива регистра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по 18-30 часов с перерывом на обед с 13-00 до 14-30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"Отделение социальной помощи на дому района имени Казыбек би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уточнением социальной карты, составление актов обследования, выявление одиноко проживающих престарелых граждан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по 18-30 часов с перерывом на обед с 13-00 до 14-30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"Отделение социальной помощи на дому Октябрьского района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уточнением социальной карты, составление актов обследования, выявление одиноко проживающих престарелых граждан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по 18-30 часов с перерывом на обед с 13-00 до 14-30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Карагандинского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Карагандинского областного суда"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Октябрьского района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района имени Казыбек би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"Городское коммунальное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8-00 по 17-00 часов с перерывом на обед с 12-00 до 13-00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19-00 часов с перерывом на обед с 12-30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"Специализированная природоохранная прокуратура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коммунального хозяйства, пассажирского транспорта и автомобильных дорог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жилищных отношений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промышленности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суд № 2 Казыбекбийского района города Караганды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Оплата труда осуществляется за фактически отработанное время, в зависимости от количества, качества и сложности выполняемой работы, отраженное в табеле учета рабочего времени, путем перечисления на лицевые счета безработных. Инструктаж по охране труда и технике безопасности, обеспечение специальной одеждой, инструментом и оборудованием, социальные отчисления, выплата социального пособия по временной нетрудоспособности, возмещение вреда, причиненного увечьем или иным повреждением здоровья, производится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Условия общественных работ для отдельных категорий работников (женщинам, имеющим несовершеннолетних детей, многодетным матерям, инвалидам, лицам, не достигшим восемнадцатилетнего возраста) определяются с учетам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