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d94b" w14:textId="ac1d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населению города Темиртау и поселка Актау</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6 марта 2014 года № 27/7. Зарегистрировано Департаментом юстиции Карагандинской области 8 апреля 2014 года № 2579.</w:t>
      </w:r>
    </w:p>
    <w:p>
      <w:pPr>
        <w:spacing w:after="0"/>
        <w:ind w:left="0"/>
        <w:jc w:val="both"/>
      </w:pPr>
      <w:r>
        <w:rPr>
          <w:rFonts w:ascii="Times New Roman"/>
          <w:b w:val="false"/>
          <w:i w:val="false"/>
          <w:color w:val="ff0000"/>
          <w:sz w:val="28"/>
        </w:rPr>
        <w:t xml:space="preserve">
      Сноска. Заголовок решения - в редакции решения Темиртауского городского маслихата Карагандинской области от 30.06.2023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 населению города Темиртау и поселка Актау (приложение).</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26 апреля 2013 года № 15/4 "Об утверждении Правил о размере и порядке оказания жилищной помощи населению города Темиртау и поселка Актау" (зарегистрировано в Реестре государственной регистрации нормативных правовых актов № 2334, опубликовано в газете "Новый Теміртау" от 31 мая 2013 года № 21).</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Сиверский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государственного учреждения</w:t>
      </w:r>
    </w:p>
    <w:p>
      <w:pPr>
        <w:spacing w:after="0"/>
        <w:ind w:left="0"/>
        <w:jc w:val="both"/>
      </w:pPr>
      <w:r>
        <w:rPr>
          <w:rFonts w:ascii="Times New Roman"/>
          <w:b w:val="false"/>
          <w:i w:val="false"/>
          <w:color w:val="000000"/>
          <w:sz w:val="28"/>
        </w:rPr>
        <w:t>
      "Отдел занятости и социальных</w:t>
      </w:r>
    </w:p>
    <w:p>
      <w:pPr>
        <w:spacing w:after="0"/>
        <w:ind w:left="0"/>
        <w:jc w:val="both"/>
      </w:pPr>
      <w:r>
        <w:rPr>
          <w:rFonts w:ascii="Times New Roman"/>
          <w:b w:val="false"/>
          <w:i w:val="false"/>
          <w:color w:val="000000"/>
          <w:sz w:val="28"/>
        </w:rPr>
        <w:t>
      программ города Темиртау"</w:t>
      </w:r>
    </w:p>
    <w:p>
      <w:pPr>
        <w:spacing w:after="0"/>
        <w:ind w:left="0"/>
        <w:jc w:val="both"/>
      </w:pPr>
      <w:r>
        <w:rPr>
          <w:rFonts w:ascii="Times New Roman"/>
          <w:b w:val="false"/>
          <w:i w:val="false"/>
          <w:color w:val="000000"/>
          <w:sz w:val="28"/>
        </w:rPr>
        <w:t>
      Ю. Ким</w:t>
      </w:r>
    </w:p>
    <w:p>
      <w:pPr>
        <w:spacing w:after="0"/>
        <w:ind w:left="0"/>
        <w:jc w:val="both"/>
      </w:pPr>
      <w:r>
        <w:rPr>
          <w:rFonts w:ascii="Times New Roman"/>
          <w:b w:val="false"/>
          <w:i w:val="false"/>
          <w:color w:val="000000"/>
          <w:sz w:val="28"/>
        </w:rPr>
        <w:t>
      7 марта 2014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Темиртауского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6 марта 2014 года № 27/7</w:t>
            </w:r>
          </w:p>
        </w:tc>
      </w:tr>
    </w:tbl>
    <w:bookmarkStart w:name="z6" w:id="4"/>
    <w:p>
      <w:pPr>
        <w:spacing w:after="0"/>
        <w:ind w:left="0"/>
        <w:jc w:val="left"/>
      </w:pPr>
      <w:r>
        <w:rPr>
          <w:rFonts w:ascii="Times New Roman"/>
          <w:b/>
          <w:i w:val="false"/>
          <w:color w:val="000000"/>
        </w:rPr>
        <w:t xml:space="preserve"> Правила о размере и порядке оказания жилищной</w:t>
      </w:r>
      <w:r>
        <w:br/>
      </w:r>
      <w:r>
        <w:rPr>
          <w:rFonts w:ascii="Times New Roman"/>
          <w:b/>
          <w:i w:val="false"/>
          <w:color w:val="000000"/>
        </w:rPr>
        <w:t>помощи населению города Темиртау и поселка Актау</w:t>
      </w:r>
    </w:p>
    <w:bookmarkEnd w:id="4"/>
    <w:bookmarkStart w:name="z7" w:id="5"/>
    <w:p>
      <w:pPr>
        <w:spacing w:after="0"/>
        <w:ind w:left="0"/>
        <w:jc w:val="both"/>
      </w:pPr>
      <w:r>
        <w:rPr>
          <w:rFonts w:ascii="Times New Roman"/>
          <w:b w:val="false"/>
          <w:i w:val="false"/>
          <w:color w:val="000000"/>
          <w:sz w:val="28"/>
        </w:rPr>
        <w:t xml:space="preserve">
      Настоящие Правила разработаны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размер и порядок оказания жилищной помощи малообеспеченным семьям (гражданам) города Темиртау и поселка Актау.</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решения Темиртауского городского маслихата Карагандинской области от 18.03.2021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1. В Правилах используются следующие основные понятия:</w:t>
      </w:r>
    </w:p>
    <w:bookmarkEnd w:id="7"/>
    <w:bookmarkStart w:name="z10" w:id="8"/>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8"/>
    <w:bookmarkStart w:name="z11" w:id="9"/>
    <w:p>
      <w:pPr>
        <w:spacing w:after="0"/>
        <w:ind w:left="0"/>
        <w:jc w:val="both"/>
      </w:pPr>
      <w:r>
        <w:rPr>
          <w:rFonts w:ascii="Times New Roman"/>
          <w:b w:val="false"/>
          <w:i w:val="false"/>
          <w:color w:val="000000"/>
          <w:sz w:val="28"/>
        </w:rPr>
        <w:t>
      2)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bookmarkEnd w:id="9"/>
    <w:bookmarkStart w:name="z12" w:id="10"/>
    <w:p>
      <w:pPr>
        <w:spacing w:after="0"/>
        <w:ind w:left="0"/>
        <w:jc w:val="both"/>
      </w:pP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решением Темиртауского городского маслихата Карагандинской области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1"/>
    <w:bookmarkStart w:name="z15"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12"/>
    <w:p>
      <w:pPr>
        <w:spacing w:after="0"/>
        <w:ind w:left="0"/>
        <w:jc w:val="both"/>
      </w:pPr>
      <w:r>
        <w:rPr>
          <w:rFonts w:ascii="Times New Roman"/>
          <w:b w:val="false"/>
          <w:i w:val="false"/>
          <w:color w:val="000000"/>
          <w:sz w:val="28"/>
        </w:rPr>
        <w:t>
      7) заявитель (физическое лицо) – лицо, обратившееся от себя лично или от имени семьи за назначением жилищной помощи (далее заявитель);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 решением Темиртауского городского маслихата Карагандинской области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9) уполномоченный орган – государственное учреждение "Отдел занятости и социальных программ города Темиртау" (далее – уполномоченный орган);</w:t>
      </w:r>
    </w:p>
    <w:bookmarkEnd w:id="13"/>
    <w:bookmarkStart w:name="z19" w:id="14"/>
    <w:p>
      <w:pPr>
        <w:spacing w:after="0"/>
        <w:ind w:left="0"/>
        <w:jc w:val="both"/>
      </w:pPr>
      <w:r>
        <w:rPr>
          <w:rFonts w:ascii="Times New Roman"/>
          <w:b w:val="false"/>
          <w:i w:val="false"/>
          <w:color w:val="000000"/>
          <w:sz w:val="28"/>
        </w:rPr>
        <w:t>
      10)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14"/>
    <w:bookmarkStart w:name="z66" w:id="15"/>
    <w:p>
      <w:pPr>
        <w:spacing w:after="0"/>
        <w:ind w:left="0"/>
        <w:jc w:val="both"/>
      </w:pPr>
      <w:r>
        <w:rPr>
          <w:rFonts w:ascii="Times New Roman"/>
          <w:b w:val="false"/>
          <w:i w:val="false"/>
          <w:color w:val="000000"/>
          <w:sz w:val="28"/>
        </w:rPr>
        <w:t>
      11) Государственная корпорация "Правительство для граждан"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28.11.2019 </w:t>
      </w:r>
      <w:r>
        <w:rPr>
          <w:rFonts w:ascii="Times New Roman"/>
          <w:b w:val="false"/>
          <w:i w:val="false"/>
          <w:color w:val="000000"/>
          <w:sz w:val="28"/>
        </w:rPr>
        <w:t>№ 47/5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16"/>
    <w:bookmarkStart w:name="z11" w:id="17"/>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17"/>
    <w:bookmarkStart w:name="z12" w:id="18"/>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18"/>
    <w:bookmarkStart w:name="z13" w:id="19"/>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19"/>
    <w:bookmarkStart w:name="z14" w:id="20"/>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20"/>
    <w:bookmarkStart w:name="z15" w:id="21"/>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не более 10 процентов.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Темиртауского городского маслихата Карагандинской области от 30.06.2023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2"/>
    <w:p>
      <w:pPr>
        <w:spacing w:after="0"/>
        <w:ind w:left="0"/>
        <w:jc w:val="both"/>
      </w:pPr>
      <w:r>
        <w:rPr>
          <w:rFonts w:ascii="Times New Roman"/>
          <w:b w:val="false"/>
          <w:i w:val="false"/>
          <w:color w:val="000000"/>
          <w:sz w:val="28"/>
        </w:rPr>
        <w:t>
      2-1. Малообеспеченная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Темиртауского городского маслихата Карагандинской области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23"/>
    <w:p>
      <w:pPr>
        <w:spacing w:after="0"/>
        <w:ind w:left="0"/>
        <w:jc w:val="both"/>
      </w:pPr>
      <w:r>
        <w:rPr>
          <w:rFonts w:ascii="Times New Roman"/>
          <w:b w:val="false"/>
          <w:i w:val="false"/>
          <w:color w:val="000000"/>
          <w:sz w:val="28"/>
        </w:rPr>
        <w:t>
      2-2.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Темиртауского городского маслихата Карагандинской области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3. Доля предельно-допустимых расходов устанавливается к совокупному доходу семьи (гражданина) в размере 5 процентов. Доля предельно-допустимых расходов является критерием для оказания помощи малообеспеченным семьям (гражданам).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Темиртауского городского маслихата Карагандинской области от 30.06.2023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5"/>
    <w:p>
      <w:pPr>
        <w:spacing w:after="0"/>
        <w:ind w:left="0"/>
        <w:jc w:val="both"/>
      </w:pPr>
      <w:r>
        <w:rPr>
          <w:rFonts w:ascii="Times New Roman"/>
          <w:b w:val="false"/>
          <w:i w:val="false"/>
          <w:color w:val="000000"/>
          <w:sz w:val="28"/>
        </w:rPr>
        <w:t>
      3-1.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решением Темиртауского городского маслихата Карагандинской области от 28.11.2019 </w:t>
      </w:r>
      <w:r>
        <w:rPr>
          <w:rFonts w:ascii="Times New Roman"/>
          <w:b w:val="false"/>
          <w:i w:val="false"/>
          <w:color w:val="000000"/>
          <w:sz w:val="28"/>
        </w:rPr>
        <w:t>№ 47/5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Темиртауского городского маслихата Карагандинской области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6"/>
    <w:p>
      <w:pPr>
        <w:spacing w:after="0"/>
        <w:ind w:left="0"/>
        <w:jc w:val="left"/>
      </w:pPr>
      <w:r>
        <w:rPr>
          <w:rFonts w:ascii="Times New Roman"/>
          <w:b/>
          <w:i w:val="false"/>
          <w:color w:val="000000"/>
        </w:rPr>
        <w:t xml:space="preserve"> Глава 2. Определение нормативов оказания жилищной помощи</w:t>
      </w:r>
    </w:p>
    <w:bookmarkEnd w:id="26"/>
    <w:p>
      <w:pPr>
        <w:spacing w:after="0"/>
        <w:ind w:left="0"/>
        <w:jc w:val="both"/>
      </w:pPr>
      <w:r>
        <w:rPr>
          <w:rFonts w:ascii="Times New Roman"/>
          <w:b w:val="false"/>
          <w:i w:val="false"/>
          <w:color w:val="ff0000"/>
          <w:sz w:val="28"/>
        </w:rPr>
        <w:t xml:space="preserve">
      Сноска. Заголовок главы 2 – в редакции решения Темиртауского городского маслихата Карагандинской области от 18.03.2021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27"/>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p>
    <w:bookmarkEnd w:id="27"/>
    <w:bookmarkStart w:name="z24" w:id="28"/>
    <w:p>
      <w:pPr>
        <w:spacing w:after="0"/>
        <w:ind w:left="0"/>
        <w:jc w:val="both"/>
      </w:pPr>
      <w:r>
        <w:rPr>
          <w:rFonts w:ascii="Times New Roman"/>
          <w:b w:val="false"/>
          <w:i w:val="false"/>
          <w:color w:val="000000"/>
          <w:sz w:val="28"/>
        </w:rPr>
        <w:t>
      1) нормы площади жилища, обеспечиваемые компенсационными мерами, эквивалентны нормам предоставления жилища на каждого члена семьи, установленными жилищным законодательством (18 квадратных метров на человека в многокомнатных квартирах), норма площади жилища для граждан, проживающих в однокомнатных квартирах - общая площадь жилища, норма площади жилища для одиноко проживающих граждан, проживающих в многокомнатных квартирах (домах), - 30 квадратных метров;</w:t>
      </w:r>
    </w:p>
    <w:bookmarkEnd w:id="28"/>
    <w:bookmarkStart w:name="z25" w:id="29"/>
    <w:p>
      <w:pPr>
        <w:spacing w:after="0"/>
        <w:ind w:left="0"/>
        <w:jc w:val="both"/>
      </w:pPr>
      <w:r>
        <w:rPr>
          <w:rFonts w:ascii="Times New Roman"/>
          <w:b w:val="false"/>
          <w:i w:val="false"/>
          <w:color w:val="000000"/>
          <w:sz w:val="28"/>
        </w:rPr>
        <w:t>
      2) нормы потребления коммунальных услуг:</w:t>
      </w:r>
    </w:p>
    <w:bookmarkEnd w:id="29"/>
    <w:p>
      <w:pPr>
        <w:spacing w:after="0"/>
        <w:ind w:left="0"/>
        <w:jc w:val="both"/>
      </w:pPr>
      <w:r>
        <w:rPr>
          <w:rFonts w:ascii="Times New Roman"/>
          <w:b w:val="false"/>
          <w:i w:val="false"/>
          <w:color w:val="000000"/>
          <w:sz w:val="28"/>
        </w:rPr>
        <w:t>
      потребление газа по фактическим расходам, но не более (при расчете жилищной помощи баллонный газ учитывается в квартирах жилого здания, имеющего не более двух этажей):</w:t>
      </w:r>
    </w:p>
    <w:p>
      <w:pPr>
        <w:spacing w:after="0"/>
        <w:ind w:left="0"/>
        <w:jc w:val="both"/>
      </w:pPr>
      <w:r>
        <w:rPr>
          <w:rFonts w:ascii="Times New Roman"/>
          <w:b w:val="false"/>
          <w:i w:val="false"/>
          <w:color w:val="000000"/>
          <w:sz w:val="28"/>
        </w:rPr>
        <w:t>
      8 килограмм в месяц на одного человека в домах, оборудованных газовыми плитами, при наличии центрального горячего водоснабжения;</w:t>
      </w:r>
    </w:p>
    <w:p>
      <w:pPr>
        <w:spacing w:after="0"/>
        <w:ind w:left="0"/>
        <w:jc w:val="both"/>
      </w:pPr>
      <w:r>
        <w:rPr>
          <w:rFonts w:ascii="Times New Roman"/>
          <w:b w:val="false"/>
          <w:i w:val="false"/>
          <w:color w:val="000000"/>
          <w:sz w:val="28"/>
        </w:rPr>
        <w:t>
      10 килограмм в месяц на одного человека в домах, оборудованных газовыми плитами, при отсутствии центрального горячего водоснабжения;</w:t>
      </w:r>
    </w:p>
    <w:p>
      <w:pPr>
        <w:spacing w:after="0"/>
        <w:ind w:left="0"/>
        <w:jc w:val="both"/>
      </w:pP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счета-фактуры, справки), но не более:</w:t>
      </w:r>
    </w:p>
    <w:p>
      <w:pPr>
        <w:spacing w:after="0"/>
        <w:ind w:left="0"/>
        <w:jc w:val="both"/>
      </w:pPr>
      <w:r>
        <w:rPr>
          <w:rFonts w:ascii="Times New Roman"/>
          <w:b w:val="false"/>
          <w:i w:val="false"/>
          <w:color w:val="000000"/>
          <w:sz w:val="28"/>
        </w:rPr>
        <w:t>
      на отопление 1 квадратного метра площади жилища в расчете на отопительный сезон - 161 килограмм угля для домов 1-2-этажной постройки, 98 килограмм угля для домов 3-5-этажной постройки (при расчете жилищной помощи применяются цены на уголь, сложившиеся в городе Темиртау за истекший квартал по данным областных органов по статистике);</w:t>
      </w:r>
    </w:p>
    <w:p>
      <w:pPr>
        <w:spacing w:after="0"/>
        <w:ind w:left="0"/>
        <w:jc w:val="both"/>
      </w:pPr>
      <w:r>
        <w:rPr>
          <w:rFonts w:ascii="Times New Roman"/>
          <w:b w:val="false"/>
          <w:i w:val="false"/>
          <w:color w:val="000000"/>
          <w:sz w:val="28"/>
        </w:rPr>
        <w:t>
      потребление электроэнергии на одного человека по фактическим расходам, но не более:</w:t>
      </w:r>
    </w:p>
    <w:p>
      <w:pPr>
        <w:spacing w:after="0"/>
        <w:ind w:left="0"/>
        <w:jc w:val="both"/>
      </w:pPr>
      <w:r>
        <w:rPr>
          <w:rFonts w:ascii="Times New Roman"/>
          <w:b w:val="false"/>
          <w:i w:val="false"/>
          <w:color w:val="000000"/>
          <w:sz w:val="28"/>
        </w:rPr>
        <w:t>
      80 киловатт в месяц в домах, оборудованных газовыми плитами;</w:t>
      </w:r>
    </w:p>
    <w:p>
      <w:pPr>
        <w:spacing w:after="0"/>
        <w:ind w:left="0"/>
        <w:jc w:val="both"/>
      </w:pPr>
      <w:r>
        <w:rPr>
          <w:rFonts w:ascii="Times New Roman"/>
          <w:b w:val="false"/>
          <w:i w:val="false"/>
          <w:color w:val="000000"/>
          <w:sz w:val="28"/>
        </w:rPr>
        <w:t>
      100 киловатт в месяц в домах, оборудованных электрическими плитами;</w:t>
      </w:r>
    </w:p>
    <w:bookmarkStart w:name="z26" w:id="30"/>
    <w:p>
      <w:pPr>
        <w:spacing w:after="0"/>
        <w:ind w:left="0"/>
        <w:jc w:val="both"/>
      </w:pPr>
      <w:r>
        <w:rPr>
          <w:rFonts w:ascii="Times New Roman"/>
          <w:b w:val="false"/>
          <w:i w:val="false"/>
          <w:color w:val="000000"/>
          <w:sz w:val="28"/>
        </w:rPr>
        <w:t>
      3) нормы потребления холодной воды, канализации, горячей воды, мусороудаления, обслуживания лифтов, расходов на содержание жилого дома (жилого здания), независимо от формы управления (кооперативы собственников квартир, комитеты самоуправления, домовые комитеты, оформившие юридическую форму правления) устанавливаются на основе тарифов, утвержденных поставщиками услуг или органом, утверждающим тариф.</w:t>
      </w:r>
    </w:p>
    <w:bookmarkEnd w:id="30"/>
    <w:bookmarkStart w:name="z27" w:id="31"/>
    <w:p>
      <w:pPr>
        <w:spacing w:after="0"/>
        <w:ind w:left="0"/>
        <w:jc w:val="both"/>
      </w:pPr>
      <w:r>
        <w:rPr>
          <w:rFonts w:ascii="Times New Roman"/>
          <w:b w:val="false"/>
          <w:i w:val="false"/>
          <w:color w:val="000000"/>
          <w:sz w:val="28"/>
        </w:rPr>
        <w:t>
      5. Оплата расходов на содержание жилого дома (жилого здания), потребления коммунальных услуг,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p>
    <w:bookmarkEnd w:id="31"/>
    <w:bookmarkStart w:name="z28" w:id="32"/>
    <w:p>
      <w:pPr>
        <w:spacing w:after="0"/>
        <w:ind w:left="0"/>
        <w:jc w:val="both"/>
      </w:pP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через механизм жилищной помощи в порядке, установленном Правительством Республики Казахстан.</w:t>
      </w:r>
    </w:p>
    <w:bookmarkEnd w:id="32"/>
    <w:bookmarkStart w:name="z29" w:id="33"/>
    <w:p>
      <w:pPr>
        <w:spacing w:after="0"/>
        <w:ind w:left="0"/>
        <w:jc w:val="left"/>
      </w:pPr>
      <w:r>
        <w:rPr>
          <w:rFonts w:ascii="Times New Roman"/>
          <w:b/>
          <w:i w:val="false"/>
          <w:color w:val="000000"/>
        </w:rPr>
        <w:t xml:space="preserve"> Глава 3. Порядок назначения и выплаты жилищной помощи</w:t>
      </w:r>
    </w:p>
    <w:bookmarkEnd w:id="33"/>
    <w:p>
      <w:pPr>
        <w:spacing w:after="0"/>
        <w:ind w:left="0"/>
        <w:jc w:val="both"/>
      </w:pPr>
      <w:r>
        <w:rPr>
          <w:rFonts w:ascii="Times New Roman"/>
          <w:b w:val="false"/>
          <w:i w:val="false"/>
          <w:color w:val="ff0000"/>
          <w:sz w:val="28"/>
        </w:rPr>
        <w:t xml:space="preserve">
      Сноска. Заголовок главы 3 – в редакции решения Темиртауского городского маслихата Карагандинской области от 18.03.2021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34"/>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p>
    <w:bookmarkEnd w:id="34"/>
    <w:bookmarkStart w:name="z31" w:id="35"/>
    <w:p>
      <w:pPr>
        <w:spacing w:after="0"/>
        <w:ind w:left="0"/>
        <w:jc w:val="both"/>
      </w:pPr>
      <w:r>
        <w:rPr>
          <w:rFonts w:ascii="Times New Roman"/>
          <w:b w:val="false"/>
          <w:i w:val="false"/>
          <w:color w:val="000000"/>
          <w:sz w:val="28"/>
        </w:rPr>
        <w:t>
      8. Пенсионерам и инвалидам,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жилища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p>
    <w:bookmarkEnd w:id="35"/>
    <w:bookmarkStart w:name="z32" w:id="36"/>
    <w:p>
      <w:pPr>
        <w:spacing w:after="0"/>
        <w:ind w:left="0"/>
        <w:jc w:val="both"/>
      </w:pPr>
      <w:r>
        <w:rPr>
          <w:rFonts w:ascii="Times New Roman"/>
          <w:b w:val="false"/>
          <w:i w:val="false"/>
          <w:color w:val="000000"/>
          <w:sz w:val="28"/>
        </w:rPr>
        <w:t>
      9. В случае возникновения конфликтных, спорных или нестандартных ситуаций решение вопроса о назначении жилищной помощи может быть разрешено в судебном порядке.</w:t>
      </w:r>
    </w:p>
    <w:bookmarkEnd w:id="36"/>
    <w:bookmarkStart w:name="z33" w:id="37"/>
    <w:p>
      <w:pPr>
        <w:spacing w:after="0"/>
        <w:ind w:left="0"/>
        <w:jc w:val="both"/>
      </w:pPr>
      <w:r>
        <w:rPr>
          <w:rFonts w:ascii="Times New Roman"/>
          <w:b w:val="false"/>
          <w:i w:val="false"/>
          <w:color w:val="000000"/>
          <w:sz w:val="28"/>
        </w:rPr>
        <w:t>
      10. Размер жилищной помощи не может превышать суммы фактически начисленной платы за расходы на содержание жилого дома (жилого здания), коммунальные услуги, арендную плату за пользование жилищем, арендованным местным исполнительным органом в частном жилищном фонде и услуг связи в части повышения тарифов абонентской платы за оказание услуг телекоммуникаций.</w:t>
      </w:r>
    </w:p>
    <w:bookmarkEnd w:id="37"/>
    <w:bookmarkStart w:name="z34" w:id="38"/>
    <w:p>
      <w:pPr>
        <w:spacing w:after="0"/>
        <w:ind w:left="0"/>
        <w:jc w:val="both"/>
      </w:pPr>
      <w:r>
        <w:rPr>
          <w:rFonts w:ascii="Times New Roman"/>
          <w:b w:val="false"/>
          <w:i w:val="false"/>
          <w:color w:val="000000"/>
          <w:sz w:val="28"/>
        </w:rPr>
        <w:t>
      11. Сведения о фактически начисленной сумме для расчета жилищной помощи предоставляют поставщики коммунальных услуг (на бумажных или электронных носителях) и (или) физические лица (на бумажных носителях).</w:t>
      </w:r>
    </w:p>
    <w:bookmarkEnd w:id="38"/>
    <w:bookmarkStart w:name="z35" w:id="39"/>
    <w:p>
      <w:pPr>
        <w:spacing w:after="0"/>
        <w:ind w:left="0"/>
        <w:jc w:val="both"/>
      </w:pPr>
      <w:r>
        <w:rPr>
          <w:rFonts w:ascii="Times New Roman"/>
          <w:b w:val="false"/>
          <w:i w:val="false"/>
          <w:color w:val="000000"/>
          <w:sz w:val="28"/>
        </w:rPr>
        <w:t>
      12. Выплата жилищной помощи осуществляется уполномоченным органом через банки второго уровня или организации, имеющих лицензии Национального Банка Республики Казахстан на осуществление данного вида операций, путем зачисления на лицевые счета граждан.</w:t>
      </w:r>
    </w:p>
    <w:bookmarkEnd w:id="39"/>
    <w:bookmarkStart w:name="z36" w:id="40"/>
    <w:p>
      <w:pPr>
        <w:spacing w:after="0"/>
        <w:ind w:left="0"/>
        <w:jc w:val="both"/>
      </w:pPr>
      <w:r>
        <w:rPr>
          <w:rFonts w:ascii="Times New Roman"/>
          <w:b w:val="false"/>
          <w:i w:val="false"/>
          <w:color w:val="000000"/>
          <w:sz w:val="28"/>
        </w:rPr>
        <w:t>
      13. Финансирование выплат жилищной помощи осуществляется за счет бюджетных средств.</w:t>
      </w:r>
    </w:p>
    <w:bookmarkEnd w:id="40"/>
    <w:bookmarkStart w:name="z37" w:id="41"/>
    <w:p>
      <w:pPr>
        <w:spacing w:after="0"/>
        <w:ind w:left="0"/>
        <w:jc w:val="left"/>
      </w:pPr>
      <w:r>
        <w:rPr>
          <w:rFonts w:ascii="Times New Roman"/>
          <w:b/>
          <w:i w:val="false"/>
          <w:color w:val="000000"/>
        </w:rPr>
        <w:t xml:space="preserve"> Глава 4. Сроки и периодичность предоставления жилищной помощи</w:t>
      </w:r>
    </w:p>
    <w:bookmarkEnd w:id="41"/>
    <w:p>
      <w:pPr>
        <w:spacing w:after="0"/>
        <w:ind w:left="0"/>
        <w:jc w:val="both"/>
      </w:pPr>
      <w:r>
        <w:rPr>
          <w:rFonts w:ascii="Times New Roman"/>
          <w:b w:val="false"/>
          <w:i w:val="false"/>
          <w:color w:val="ff0000"/>
          <w:sz w:val="28"/>
        </w:rPr>
        <w:t xml:space="preserve">
      Сноска. Заголовок главы 4 – в редакции решения Темиртауского городского маслихата Карагандинской области от 18.03.2021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 w:id="42"/>
    <w:p>
      <w:pPr>
        <w:spacing w:after="0"/>
        <w:ind w:left="0"/>
        <w:jc w:val="both"/>
      </w:pPr>
      <w:r>
        <w:rPr>
          <w:rFonts w:ascii="Times New Roman"/>
          <w:b w:val="false"/>
          <w:i w:val="false"/>
          <w:color w:val="000000"/>
          <w:sz w:val="28"/>
        </w:rPr>
        <w:t>
      14. Назначение жилищной помощи осуществляется с месяца обращения за ее получением на срок до конца текущего квартала. Месяцем обращения считается месяц подачи заявления с прилагаемыми документами.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43"/>
    <w:p>
      <w:pPr>
        <w:spacing w:after="0"/>
        <w:ind w:left="0"/>
        <w:jc w:val="both"/>
      </w:pPr>
      <w:r>
        <w:rPr>
          <w:rFonts w:ascii="Times New Roman"/>
          <w:b w:val="false"/>
          <w:i w:val="false"/>
          <w:color w:val="000000"/>
          <w:sz w:val="28"/>
        </w:rPr>
        <w:t>
      15. Получателям жилищной помощи необходимо в течении 10 дней информировать уполномоченный орган об обстоятельствах, влияющих на получение или на размер жилищной помощи.</w:t>
      </w:r>
    </w:p>
    <w:bookmarkEnd w:id="43"/>
    <w:p>
      <w:pPr>
        <w:spacing w:after="0"/>
        <w:ind w:left="0"/>
        <w:jc w:val="both"/>
      </w:pPr>
      <w:r>
        <w:rPr>
          <w:rFonts w:ascii="Times New Roman"/>
          <w:b w:val="false"/>
          <w:i w:val="false"/>
          <w:color w:val="000000"/>
          <w:sz w:val="28"/>
        </w:rPr>
        <w:t>
      В случае предоставления заведомо недостоверных сведений, повлекших за собой назначение завышенной или незаконной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p>
    <w:bookmarkStart w:name="z40" w:id="44"/>
    <w:p>
      <w:pPr>
        <w:spacing w:after="0"/>
        <w:ind w:left="0"/>
        <w:jc w:val="both"/>
      </w:pPr>
      <w:r>
        <w:rPr>
          <w:rFonts w:ascii="Times New Roman"/>
          <w:b w:val="false"/>
          <w:i w:val="false"/>
          <w:color w:val="000000"/>
          <w:sz w:val="28"/>
        </w:rPr>
        <w:t>
      16. При изменении доли предельно-допустимых расходов семьи,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тарифов на коммунальные услуги, абонентской платы за оказание услуг телекоммуникаций производится перерасчет ранее назначенных пособий, начиная с месяца, следующего за тем месяцем, в котором наступили соответствующие изменения.</w:t>
      </w:r>
    </w:p>
    <w:bookmarkEnd w:id="44"/>
    <w:bookmarkStart w:name="z41" w:id="45"/>
    <w:p>
      <w:pPr>
        <w:spacing w:after="0"/>
        <w:ind w:left="0"/>
        <w:jc w:val="both"/>
      </w:pPr>
      <w:r>
        <w:rPr>
          <w:rFonts w:ascii="Times New Roman"/>
          <w:b w:val="false"/>
          <w:i w:val="false"/>
          <w:color w:val="000000"/>
          <w:sz w:val="28"/>
        </w:rPr>
        <w:t>
      17. При назначении жилищной помощи в семье не учитываются лица, временно проживающие в других населенных пунктах, что подтверждается соответствующим документом.</w:t>
      </w:r>
    </w:p>
    <w:bookmarkEnd w:id="45"/>
    <w:bookmarkStart w:name="z42" w:id="46"/>
    <w:p>
      <w:pPr>
        <w:spacing w:after="0"/>
        <w:ind w:left="0"/>
        <w:jc w:val="left"/>
      </w:pPr>
      <w:r>
        <w:rPr>
          <w:rFonts w:ascii="Times New Roman"/>
          <w:b/>
          <w:i w:val="false"/>
          <w:color w:val="000000"/>
        </w:rPr>
        <w:t xml:space="preserve"> 5. Порядок обращения и начисления жилищной помощи</w:t>
      </w:r>
    </w:p>
    <w:bookmarkEnd w:id="46"/>
    <w:bookmarkStart w:name="z43" w:id="47"/>
    <w:p>
      <w:pPr>
        <w:spacing w:after="0"/>
        <w:ind w:left="0"/>
        <w:jc w:val="both"/>
      </w:pPr>
      <w:r>
        <w:rPr>
          <w:rFonts w:ascii="Times New Roman"/>
          <w:b w:val="false"/>
          <w:i w:val="false"/>
          <w:color w:val="000000"/>
          <w:sz w:val="28"/>
        </w:rPr>
        <w:t>
      18.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следующих документов:</w:t>
      </w:r>
    </w:p>
    <w:bookmarkEnd w:id="47"/>
    <w:bookmarkStart w:name="z36" w:id="48"/>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48"/>
    <w:bookmarkStart w:name="z37" w:id="49"/>
    <w:p>
      <w:pPr>
        <w:spacing w:after="0"/>
        <w:ind w:left="0"/>
        <w:jc w:val="both"/>
      </w:pPr>
      <w:r>
        <w:rPr>
          <w:rFonts w:ascii="Times New Roman"/>
          <w:b w:val="false"/>
          <w:i w:val="false"/>
          <w:color w:val="000000"/>
          <w:sz w:val="28"/>
        </w:rPr>
        <w:t>
      2) документа, подтверждающего доходы малообеспеченной семьи.</w:t>
      </w:r>
    </w:p>
    <w:bookmarkEnd w:id="49"/>
    <w:bookmarkStart w:name="z38" w:id="50"/>
    <w:p>
      <w:pPr>
        <w:spacing w:after="0"/>
        <w:ind w:left="0"/>
        <w:jc w:val="both"/>
      </w:pPr>
      <w:r>
        <w:rPr>
          <w:rFonts w:ascii="Times New Roman"/>
          <w:b w:val="false"/>
          <w:i w:val="false"/>
          <w:color w:val="000000"/>
          <w:sz w:val="28"/>
        </w:rPr>
        <w:t>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50"/>
    <w:bookmarkStart w:name="z39" w:id="51"/>
    <w:p>
      <w:pPr>
        <w:spacing w:after="0"/>
        <w:ind w:left="0"/>
        <w:jc w:val="both"/>
      </w:pPr>
      <w:r>
        <w:rPr>
          <w:rFonts w:ascii="Times New Roman"/>
          <w:b w:val="false"/>
          <w:i w:val="false"/>
          <w:color w:val="000000"/>
          <w:sz w:val="28"/>
        </w:rPr>
        <w:t>
      3) справки о пенсионных отчислениях (за исключением сведений, получаемых из соответствующих государственных информационных систем);</w:t>
      </w:r>
    </w:p>
    <w:bookmarkEnd w:id="51"/>
    <w:bookmarkStart w:name="z40" w:id="52"/>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52"/>
    <w:bookmarkStart w:name="z41" w:id="53"/>
    <w:p>
      <w:pPr>
        <w:spacing w:after="0"/>
        <w:ind w:left="0"/>
        <w:jc w:val="both"/>
      </w:pPr>
      <w:r>
        <w:rPr>
          <w:rFonts w:ascii="Times New Roman"/>
          <w:b w:val="false"/>
          <w:i w:val="false"/>
          <w:color w:val="000000"/>
          <w:sz w:val="28"/>
        </w:rPr>
        <w:t>
      5) сведений об алиментах на детей и других иждивенцев;</w:t>
      </w:r>
    </w:p>
    <w:bookmarkEnd w:id="53"/>
    <w:bookmarkStart w:name="z42" w:id="54"/>
    <w:p>
      <w:pPr>
        <w:spacing w:after="0"/>
        <w:ind w:left="0"/>
        <w:jc w:val="both"/>
      </w:pPr>
      <w:r>
        <w:rPr>
          <w:rFonts w:ascii="Times New Roman"/>
          <w:b w:val="false"/>
          <w:i w:val="false"/>
          <w:color w:val="000000"/>
          <w:sz w:val="28"/>
        </w:rPr>
        <w:t>
      6) банковского счета;</w:t>
      </w:r>
    </w:p>
    <w:bookmarkEnd w:id="54"/>
    <w:bookmarkStart w:name="z43" w:id="55"/>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55"/>
    <w:bookmarkStart w:name="z44" w:id="56"/>
    <w:p>
      <w:pPr>
        <w:spacing w:after="0"/>
        <w:ind w:left="0"/>
        <w:jc w:val="both"/>
      </w:pPr>
      <w:r>
        <w:rPr>
          <w:rFonts w:ascii="Times New Roman"/>
          <w:b w:val="false"/>
          <w:i w:val="false"/>
          <w:color w:val="000000"/>
          <w:sz w:val="28"/>
        </w:rPr>
        <w:t>
      8) счета на потребление коммунальных услуг;</w:t>
      </w:r>
    </w:p>
    <w:bookmarkEnd w:id="56"/>
    <w:bookmarkStart w:name="z45" w:id="57"/>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bookmarkEnd w:id="57"/>
    <w:bookmarkStart w:name="z46" w:id="58"/>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58"/>
    <w:bookmarkStart w:name="z47" w:id="59"/>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59"/>
    <w:bookmarkStart w:name="z48" w:id="60"/>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18-5</w:t>
      </w:r>
      <w:r>
        <w:rPr>
          <w:rFonts w:ascii="Times New Roman"/>
          <w:b w:val="false"/>
          <w:i w:val="false"/>
          <w:color w:val="000000"/>
          <w:sz w:val="28"/>
        </w:rPr>
        <w:t xml:space="preserve"> настоящих Правил.</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Темиртауского городского маслихата Карагандинской области от 18.03.2021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18-1. При приеме документов через Государственную корпорацию услугополучателю выдается расписка о приеме соответствующих документов.</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62"/>
    <w:p>
      <w:pPr>
        <w:spacing w:after="0"/>
        <w:ind w:left="0"/>
        <w:jc w:val="both"/>
      </w:pPr>
      <w:r>
        <w:rPr>
          <w:rFonts w:ascii="Times New Roman"/>
          <w:b w:val="false"/>
          <w:i w:val="false"/>
          <w:color w:val="000000"/>
          <w:sz w:val="28"/>
        </w:rPr>
        <w:t xml:space="preserve">
      18-2. В случае представления неполного пакета документов, предусмотренного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работник Государственной корпорации выдает расписку об отказе в приеме документов.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18-2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63"/>
    <w:p>
      <w:pPr>
        <w:spacing w:after="0"/>
        <w:ind w:left="0"/>
        <w:jc w:val="both"/>
      </w:pPr>
      <w:r>
        <w:rPr>
          <w:rFonts w:ascii="Times New Roman"/>
          <w:b w:val="false"/>
          <w:i w:val="false"/>
          <w:color w:val="000000"/>
          <w:sz w:val="28"/>
        </w:rPr>
        <w:t>
      18-3.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18-3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64"/>
    <w:p>
      <w:pPr>
        <w:spacing w:after="0"/>
        <w:ind w:left="0"/>
        <w:jc w:val="both"/>
      </w:pPr>
      <w:r>
        <w:rPr>
          <w:rFonts w:ascii="Times New Roman"/>
          <w:b w:val="false"/>
          <w:i w:val="false"/>
          <w:color w:val="000000"/>
          <w:sz w:val="28"/>
        </w:rPr>
        <w:t>
      18-4.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18-4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5"/>
    <w:p>
      <w:pPr>
        <w:spacing w:after="0"/>
        <w:ind w:left="0"/>
        <w:jc w:val="both"/>
      </w:pPr>
      <w:r>
        <w:rPr>
          <w:rFonts w:ascii="Times New Roman"/>
          <w:b w:val="false"/>
          <w:i w:val="false"/>
          <w:color w:val="000000"/>
          <w:sz w:val="28"/>
        </w:rPr>
        <w:t>
      18-5. Уполномоченный орган отказывает в предоставлении жилищной помощи в порядке и сроки, установленные уполномоченным органом, осуществляющим руководство и межотраслевую координацию в сфере жилищных отношений и жилищно-коммунального хозяйства.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18-5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Темиртауского городского маслихата Карагандинской области от 30.06.2023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66"/>
    <w:p>
      <w:pPr>
        <w:spacing w:after="0"/>
        <w:ind w:left="0"/>
        <w:jc w:val="both"/>
      </w:pPr>
      <w:r>
        <w:rPr>
          <w:rFonts w:ascii="Times New Roman"/>
          <w:b w:val="false"/>
          <w:i w:val="false"/>
          <w:color w:val="000000"/>
          <w:sz w:val="28"/>
        </w:rPr>
        <w:t>
      18-6.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18-6 в соответствии с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67"/>
    <w:p>
      <w:pPr>
        <w:spacing w:after="0"/>
        <w:ind w:left="0"/>
        <w:jc w:val="both"/>
      </w:pPr>
      <w:r>
        <w:rPr>
          <w:rFonts w:ascii="Times New Roman"/>
          <w:b w:val="false"/>
          <w:i w:val="false"/>
          <w:color w:val="000000"/>
          <w:sz w:val="28"/>
        </w:rPr>
        <w:t>
      19. По результатам рассмотрения представленных документов, уполномоченным органом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решения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решением Темиртауского городского маслихата Карагандинской области от 26.06.2018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размере и порядке</w:t>
            </w:r>
            <w:r>
              <w:br/>
            </w:r>
            <w:r>
              <w:rPr>
                <w:rFonts w:ascii="Times New Roman"/>
                <w:b w:val="false"/>
                <w:i w:val="false"/>
                <w:color w:val="000000"/>
                <w:sz w:val="20"/>
              </w:rPr>
              <w:t>оказания жилищной помощи населению</w:t>
            </w:r>
            <w:r>
              <w:br/>
            </w:r>
            <w:r>
              <w:rPr>
                <w:rFonts w:ascii="Times New Roman"/>
                <w:b w:val="false"/>
                <w:i w:val="false"/>
                <w:color w:val="000000"/>
                <w:sz w:val="20"/>
              </w:rPr>
              <w:t>города Темиртау и поселка Актау</w:t>
            </w:r>
            <w:r>
              <w:br/>
            </w:r>
            <w:r>
              <w:rPr>
                <w:rFonts w:ascii="Times New Roman"/>
                <w:b w:val="false"/>
                <w:i w:val="false"/>
                <w:color w:val="000000"/>
                <w:sz w:val="20"/>
              </w:rPr>
              <w:t>Руководителю</w:t>
            </w:r>
            <w:r>
              <w:br/>
            </w:r>
            <w:r>
              <w:rPr>
                <w:rFonts w:ascii="Times New Roman"/>
                <w:b w:val="false"/>
                <w:i w:val="false"/>
                <w:color w:val="000000"/>
                <w:sz w:val="20"/>
              </w:rPr>
              <w:t>уполномоченного органа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инициалы)</w:t>
      </w:r>
    </w:p>
    <w:bookmarkStart w:name="z47" w:id="68"/>
    <w:p>
      <w:pPr>
        <w:spacing w:after="0"/>
        <w:ind w:left="0"/>
        <w:jc w:val="left"/>
      </w:pPr>
      <w:r>
        <w:rPr>
          <w:rFonts w:ascii="Times New Roman"/>
          <w:b/>
          <w:i w:val="false"/>
          <w:color w:val="000000"/>
        </w:rPr>
        <w:t xml:space="preserve"> Заявление о назначении жилищной помощи</w:t>
      </w:r>
    </w:p>
    <w:bookmarkEnd w:id="68"/>
    <w:p>
      <w:pPr>
        <w:spacing w:after="0"/>
        <w:ind w:left="0"/>
        <w:jc w:val="both"/>
      </w:pPr>
      <w:r>
        <w:rPr>
          <w:rFonts w:ascii="Times New Roman"/>
          <w:b w:val="false"/>
          <w:i w:val="false"/>
          <w:color w:val="ff0000"/>
          <w:sz w:val="28"/>
        </w:rPr>
        <w:t xml:space="preserve">
      Сноска. Приложение 1 исключено решением Темиртауского городского маслихата Карагандинской области от 30.06.2023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 размере и</w:t>
            </w:r>
            <w:r>
              <w:br/>
            </w:r>
            <w:r>
              <w:rPr>
                <w:rFonts w:ascii="Times New Roman"/>
                <w:b w:val="false"/>
                <w:i w:val="false"/>
                <w:color w:val="000000"/>
                <w:sz w:val="20"/>
              </w:rPr>
              <w:t>порядке оказания жилищной</w:t>
            </w:r>
            <w:r>
              <w:br/>
            </w:r>
            <w:r>
              <w:rPr>
                <w:rFonts w:ascii="Times New Roman"/>
                <w:b w:val="false"/>
                <w:i w:val="false"/>
                <w:color w:val="000000"/>
                <w:sz w:val="20"/>
              </w:rPr>
              <w:t>помощи населению города</w:t>
            </w:r>
            <w:r>
              <w:br/>
            </w:r>
            <w:r>
              <w:rPr>
                <w:rFonts w:ascii="Times New Roman"/>
                <w:b w:val="false"/>
                <w:i w:val="false"/>
                <w:color w:val="000000"/>
                <w:sz w:val="20"/>
              </w:rPr>
              <w:t>Темиртау и поселка Актау</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 Регистрационный номер семьи</w:t>
      </w:r>
    </w:p>
    <w:bookmarkStart w:name="z49" w:id="69"/>
    <w:p>
      <w:pPr>
        <w:spacing w:after="0"/>
        <w:ind w:left="0"/>
        <w:jc w:val="left"/>
      </w:pPr>
      <w:r>
        <w:rPr>
          <w:rFonts w:ascii="Times New Roman"/>
          <w:b/>
          <w:i w:val="false"/>
          <w:color w:val="000000"/>
        </w:rPr>
        <w:t xml:space="preserve"> СВЕДЕНИЯ</w:t>
      </w:r>
      <w:r>
        <w:br/>
      </w:r>
      <w:r>
        <w:rPr>
          <w:rFonts w:ascii="Times New Roman"/>
          <w:b/>
          <w:i w:val="false"/>
          <w:color w:val="000000"/>
        </w:rPr>
        <w:t>о составе семьи и размере общей площади занимаемого жилища</w:t>
      </w:r>
    </w:p>
    <w:bookmarkEnd w:id="69"/>
    <w:p>
      <w:pPr>
        <w:spacing w:after="0"/>
        <w:ind w:left="0"/>
        <w:jc w:val="both"/>
      </w:pPr>
      <w:r>
        <w:rPr>
          <w:rFonts w:ascii="Times New Roman"/>
          <w:b w:val="false"/>
          <w:i w:val="false"/>
          <w:color w:val="ff0000"/>
          <w:sz w:val="28"/>
        </w:rPr>
        <w:t xml:space="preserve">
      Сноска. Приложение 2 исключено решением Темиртауского городского маслихата Карагандинской области от 30.06.2023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размере и</w:t>
            </w:r>
            <w:r>
              <w:br/>
            </w:r>
            <w:r>
              <w:rPr>
                <w:rFonts w:ascii="Times New Roman"/>
                <w:b w:val="false"/>
                <w:i w:val="false"/>
                <w:color w:val="000000"/>
                <w:sz w:val="20"/>
              </w:rPr>
              <w:t>порядке оказания жилищной</w:t>
            </w:r>
            <w:r>
              <w:br/>
            </w:r>
            <w:r>
              <w:rPr>
                <w:rFonts w:ascii="Times New Roman"/>
                <w:b w:val="false"/>
                <w:i w:val="false"/>
                <w:color w:val="000000"/>
                <w:sz w:val="20"/>
              </w:rPr>
              <w:t>помощи населению города</w:t>
            </w:r>
            <w:r>
              <w:br/>
            </w:r>
            <w:r>
              <w:rPr>
                <w:rFonts w:ascii="Times New Roman"/>
                <w:b w:val="false"/>
                <w:i w:val="false"/>
                <w:color w:val="000000"/>
                <w:sz w:val="20"/>
              </w:rPr>
              <w:t>Темиртау и поселка Актау</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 Регистрационный номер семьи</w:t>
      </w:r>
    </w:p>
    <w:bookmarkStart w:name="z51" w:id="70"/>
    <w:p>
      <w:pPr>
        <w:spacing w:after="0"/>
        <w:ind w:left="0"/>
        <w:jc w:val="left"/>
      </w:pPr>
      <w:r>
        <w:rPr>
          <w:rFonts w:ascii="Times New Roman"/>
          <w:b/>
          <w:i w:val="false"/>
          <w:color w:val="000000"/>
        </w:rPr>
        <w:t xml:space="preserve"> СВЕДЕНИЯ</w:t>
      </w:r>
      <w:r>
        <w:br/>
      </w:r>
      <w:r>
        <w:rPr>
          <w:rFonts w:ascii="Times New Roman"/>
          <w:b/>
          <w:i w:val="false"/>
          <w:color w:val="000000"/>
        </w:rPr>
        <w:t>о полученных доходах членов семьи заявителя</w:t>
      </w:r>
      <w:r>
        <w:br/>
      </w:r>
      <w:r>
        <w:rPr>
          <w:rFonts w:ascii="Times New Roman"/>
          <w:b/>
          <w:i w:val="false"/>
          <w:color w:val="000000"/>
        </w:rPr>
        <w:t>в _______________ квартале 20 ___ года</w:t>
      </w:r>
    </w:p>
    <w:bookmarkEnd w:id="70"/>
    <w:p>
      <w:pPr>
        <w:spacing w:after="0"/>
        <w:ind w:left="0"/>
        <w:jc w:val="both"/>
      </w:pPr>
      <w:r>
        <w:rPr>
          <w:rFonts w:ascii="Times New Roman"/>
          <w:b w:val="false"/>
          <w:i w:val="false"/>
          <w:color w:val="ff0000"/>
          <w:sz w:val="28"/>
        </w:rPr>
        <w:t xml:space="preserve">
      Сноска. Приложение 3 исключено решением Темиртауского городского маслихата Карагандинской области от 30.06.2023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 размере и</w:t>
            </w:r>
            <w:r>
              <w:br/>
            </w:r>
            <w:r>
              <w:rPr>
                <w:rFonts w:ascii="Times New Roman"/>
                <w:b w:val="false"/>
                <w:i w:val="false"/>
                <w:color w:val="000000"/>
                <w:sz w:val="20"/>
              </w:rPr>
              <w:t>порядке оказания жилищной</w:t>
            </w:r>
            <w:r>
              <w:br/>
            </w:r>
            <w:r>
              <w:rPr>
                <w:rFonts w:ascii="Times New Roman"/>
                <w:b w:val="false"/>
                <w:i w:val="false"/>
                <w:color w:val="000000"/>
                <w:sz w:val="20"/>
              </w:rPr>
              <w:t>помощи населению города</w:t>
            </w:r>
            <w:r>
              <w:br/>
            </w:r>
            <w:r>
              <w:rPr>
                <w:rFonts w:ascii="Times New Roman"/>
                <w:b w:val="false"/>
                <w:i w:val="false"/>
                <w:color w:val="000000"/>
                <w:sz w:val="20"/>
              </w:rPr>
              <w:t>Темиртау и поселка Актау</w:t>
            </w:r>
          </w:p>
        </w:tc>
      </w:tr>
    </w:tbl>
    <w:p>
      <w:pPr>
        <w:spacing w:after="0"/>
        <w:ind w:left="0"/>
        <w:jc w:val="both"/>
      </w:pPr>
      <w:r>
        <w:rPr>
          <w:rFonts w:ascii="Times New Roman"/>
          <w:b w:val="false"/>
          <w:i w:val="false"/>
          <w:color w:val="000000"/>
          <w:sz w:val="28"/>
        </w:rPr>
        <w:t>
                                                                      форма</w:t>
      </w:r>
    </w:p>
    <w:bookmarkStart w:name="z53" w:id="71"/>
    <w:p>
      <w:pPr>
        <w:spacing w:after="0"/>
        <w:ind w:left="0"/>
        <w:jc w:val="left"/>
      </w:pPr>
      <w:r>
        <w:rPr>
          <w:rFonts w:ascii="Times New Roman"/>
          <w:b/>
          <w:i w:val="false"/>
          <w:color w:val="000000"/>
        </w:rPr>
        <w:t xml:space="preserve"> СВЕДЕНИЯ</w:t>
      </w:r>
      <w:r>
        <w:br/>
      </w:r>
      <w:r>
        <w:rPr>
          <w:rFonts w:ascii="Times New Roman"/>
          <w:b/>
          <w:i w:val="false"/>
          <w:color w:val="000000"/>
        </w:rPr>
        <w:t>о расходах на содержание жилого дома (жилого здания),</w:t>
      </w:r>
      <w:r>
        <w:br/>
      </w:r>
      <w:r>
        <w:rPr>
          <w:rFonts w:ascii="Times New Roman"/>
          <w:b/>
          <w:i w:val="false"/>
          <w:color w:val="000000"/>
        </w:rPr>
        <w:t>потребление коммунальных услуг, услуг связи, арендной</w:t>
      </w:r>
      <w:r>
        <w:br/>
      </w:r>
      <w:r>
        <w:rPr>
          <w:rFonts w:ascii="Times New Roman"/>
          <w:b/>
          <w:i w:val="false"/>
          <w:color w:val="000000"/>
        </w:rPr>
        <w:t>платы за пользование жилищем</w:t>
      </w:r>
      <w:r>
        <w:br/>
      </w:r>
      <w:r>
        <w:rPr>
          <w:rFonts w:ascii="Times New Roman"/>
          <w:b/>
          <w:i w:val="false"/>
          <w:color w:val="000000"/>
        </w:rPr>
        <w:t>за ____________ квартал 20 __ года</w:t>
      </w:r>
    </w:p>
    <w:bookmarkEnd w:id="71"/>
    <w:p>
      <w:pPr>
        <w:spacing w:after="0"/>
        <w:ind w:left="0"/>
        <w:jc w:val="both"/>
      </w:pPr>
      <w:r>
        <w:rPr>
          <w:rFonts w:ascii="Times New Roman"/>
          <w:b w:val="false"/>
          <w:i w:val="false"/>
          <w:color w:val="ff0000"/>
          <w:sz w:val="28"/>
        </w:rPr>
        <w:t xml:space="preserve">
      Сноска. Приложение 4 исключено решением Темиртауского городского маслихата Карагандинской области от 30.06.2023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