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5b85" w14:textId="a115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24 сессии Темиртауского городского маслихата от 26 декабря 2013 года № 24/4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18 апреля 2014 года № 29/4. Зарегистрировано Департаментом юстиции Карагандинской области 24 апреля 2014 года № 2612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Карагандинского областного маслихата от 15 апреля 2014 года № 276 "О внесении изменений и дополнений в решение XXII сессии Карагандинского областного маслихата от 12 декабря 2013 года № 242 "Об областном бюджете на 2014-2016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Темиртауского городского маслихата от 26 декабря 2013 года № 24/4 "О городском бюджете на 2014-2016 годы" (зарегистрировано в Реестре государственной регистрации нормативных правовых актов за № 2501, опубликовано в газете "Вести Темиртау" от 21 января 2014 года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"12 171 048" заменить цифрами "13 169 552";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"2 425 236" заменить цифрами "3 423 740";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"12 175 048" заменить цифрами "13 201 204";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4000 тысяч тенге" заменить словами "193 068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"197 068";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30 000 тысяч тенге" заменить словами "минус 254 720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"финансирование дефицита (использование профицита) бюджета" цифры "30 000" заменить цифрами "254 720";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224 720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2014 год возврат неиспользованных (недоиспользованных) целевых трансфертов в сумме 102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"2 425 236" заменить цифрами "3 423 740";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"9 022" заменить цифрами "9 393";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"187 483" заменить цифрами "204 718";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"586 916" заменить цифрами "620 157";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"120 993" заменить цифрами "130 585";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текущих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– 520 652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кредитам для реализации проектов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на развитие новых производств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образования – 344 452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жилищно-коммунальное хозяйство и благоустройство – 56 200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 – 244 554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– 170 068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"259 204" заменить цифрами "263 432";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"12 126" заменить на цифры "14 035";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"1 753" заменить на цифры "2 639";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препинания "." заменить на знак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на оказание государственного социального заказа по социальной помощи для женщин с детьми, попавших в тяжелую жизненную ситуацию – 1 433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"76 424" заменить цифрами "56 424";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Темиртау"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апреля 2014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29/4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22"/>
        <w:gridCol w:w="543"/>
        <w:gridCol w:w="10597"/>
        <w:gridCol w:w="19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13169552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9597730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1944690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943328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652066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238341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12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15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106092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70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13201204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</w:t>
            </w:r>
          </w:p>
        </w:tc>
      </w:tr>
      <w:tr>
        <w:trPr>
          <w:trHeight w:val="15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4576574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962219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3197678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3197678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обучения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252495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56021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15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2371464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951240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906460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875421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109102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44735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423378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1725045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1725045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1129691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1032756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94"/>
        <w:gridCol w:w="9655"/>
        <w:gridCol w:w="19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6"/>
        <w:gridCol w:w="693"/>
        <w:gridCol w:w="693"/>
        <w:gridCol w:w="9662"/>
        <w:gridCol w:w="196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6"/>
        <w:gridCol w:w="566"/>
        <w:gridCol w:w="10586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65"/>
        <w:gridCol w:w="671"/>
        <w:gridCol w:w="10426"/>
        <w:gridCol w:w="196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-254720</w:t>
            </w:r>
          </w:p>
        </w:tc>
      </w:tr>
      <w:tr>
        <w:trPr>
          <w:trHeight w:val="6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6"/>
        <w:gridCol w:w="566"/>
        <w:gridCol w:w="10586"/>
        <w:gridCol w:w="197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29/4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Темиртауского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24/4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поселка Актау,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через аппарат акима поселка Актау и других администраторов</w:t>
      </w:r>
      <w:r>
        <w:br/>
      </w:r>
      <w:r>
        <w:rPr>
          <w:rFonts w:ascii="Times New Roman"/>
          <w:b/>
          <w:i w:val="false"/>
          <w:color w:val="000000"/>
        </w:rPr>
        <w:t>
городских бюджетных программ в 2014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70"/>
        <w:gridCol w:w="19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5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