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af7a7" w14:textId="15af7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городу Балхаш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28 марта 2014 года № 26/210. Зарегистрировано Департаментом юстиции Карагандинской области 10 апреля 2014 года № 2583. Утратило силу решением Балхашского городского маслихата Карагандинской области от 4 мая 2016 года № 2/24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04.05.2016 № 2/24.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 и накопления коммунальных отходов по городу Балхаш.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Касимова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Рахимберлина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2014 года № 26/210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</w:t>
      </w:r>
      <w:r>
        <w:br/>
      </w:r>
      <w:r>
        <w:rPr>
          <w:rFonts w:ascii="Times New Roman"/>
          <w:b/>
          <w:i w:val="false"/>
          <w:color w:val="000000"/>
        </w:rPr>
        <w:t>отходов по городу Балхаш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4127"/>
        <w:gridCol w:w="3149"/>
        <w:gridCol w:w="3483"/>
      </w:tblGrid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накопления коммунальных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кубического метра на 1 расчетную единицу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Благоустроенные домовладения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Неблагоустроенные домовладения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средние учебные заведения, высшие учебные заведения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Общежития, интернаты, детские дома, дома престарелых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Гостиницы, санатории, дома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организации, офисы, конторы, сберегательные банки, отделения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Больницы, санатории, прочие лечебно-профилактические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койко -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Рестораны, кафе, учреждения общественного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Театры, кинотеатры, концертные залы, ночные клубы, залы игровых автоматов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Музеи, выставки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Спортивные, танцевальные и игровые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Стадионы, спортивные площадки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магазины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Промышленно-товарные магазины, супермаркеты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Рынки, торговые павильоны, киоски, лотки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Оптовые базы, склады продовольственных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Оптовые базы, склады промышленных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быта: обслуживание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Вокзалы, автовокзалы, аэропорты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Автостоянки, автомойки, автозаправочные станции, гаражи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машино -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Автомастерские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Гаражные кооперативы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гараж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Парикмахерские, косметические салоны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Прачечные, химчистки, ремонт бытовой техники, швейные ателье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Мастерские ювелирные, по ремонту обуви,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 ремонт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Бани, сауны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Юридические, организующие массовые мероприятия на 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Садоводческие кооперативы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