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bb73" w14:textId="453b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на обучение в организации образования города Сатпаев, реализующие общеобразовательные учебные программы начального, основного среднего и общего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7 февраля 2014 года № 03/13. Зарегистрировано Департаментом юстиции Карагандинской области 18 марта 2014 года № 2558. Утратило силу постановлением акимата города Сатпаев Карагандинской области от 12 декабря 2019 года № 68/01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Сатпаев Карагандинской области от 12.12.2019 № 68/01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 города Сатпаев, реализующие общеобразовательные учебные программы начального, основного среднего и общего среднего образования.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"Об утверждении Правил приема в организации образования города Сатпаев, реализующие общеобразовательные учебные программы начального, основного среднего и общего среднего образования" от 24 сентября 2009 года № 24/01 (зарегистрировано в Реестре государственной регистрации нормативных правовых актов за № 8-6-89, официально опубликовано 9 октября 2009 года в № 72 (1749) газеты "Шарайна").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Сатпаев Имамбай С. С.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86"/>
        <w:gridCol w:w="8514"/>
      </w:tblGrid>
      <w:tr>
        <w:trPr>
          <w:trHeight w:val="30" w:hRule="atLeast"/>
        </w:trPr>
        <w:tc>
          <w:tcPr>
            <w:tcW w:w="3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8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С. Омар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7.02.2014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приема на обучение в организации образования города Сатпаев, реализующие общеобразовательные учебные программы начального, основного среднего и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 на обучение в организации образования города Сатпаев, реализующие общеобразовательные учебные программы начального, основного среднего и общего среднего образования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определяют порядок приема на обучение в организации образования, реализующие образовательные учебные программы начального, основного среднего, общего среднего образования города Сатпаев (далее – организации образования), независимо от форм их собственности и ведомственной подчиненности.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осуществляют прием на обучение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настоящими Правилами, иными нормативными правовыми актами, а также разработанными на их основе уставами организаций образования.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на обучение в организации образования детей с ограниченными возможностями в развитии для обеспечения условий получения ими образования осуществляется с учетом заключения педагого-медико-психологической комиссии при согласии законных представителей.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приема в организации начального образования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начального образования обеспечивают прием в первый класс всех детей, проживающих на территории обслуживания организации образования, достигших к 1 сентябрю очередного учебного года шести (семи) лет, независимо от уровня подготовки.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 детей в первый класс необходимы следующие документы: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законных представителей ребенка;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ребенка;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состоянии здоровья (медицинский паспорт);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жительства или иной документ, подтверждающий место проживания;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фотографии размером 3х4 см – в количестве 2 штук.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от законных представителей детей, поступающих в первый класс организаций начального образования, производится с 1 июня по 30 августа текущего года.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приеме обучающихся в организации начального образования руководители ознакамливают поступающих, их законных представителей с настоящими Правилами, уставом и другими документами, регламентирующими организацию образовательного процесса.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приеме в первый класс организаций начального образования экзамены, тестирование, зачеты, конкурсы не проводятся.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детей, не посещавших дошкольные учреждения или не прошедших предшкольную подготовку, организациями образования организуются подготовительные курсы до начала учебного года.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Зачисление в число обучающихся производится на основании приказа руководителя организации образования.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допускается комплектование классов по уровню подготовки и степени развития детей. При этом предельная наполняемость в классе составляет не более 25 обучающихся.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приема в организации основного среднего образования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обучающихся в пятые, шестые, седьмые, восьмые, девятые классы организаций образования, реализующих учебные программы основного среднего образования, закончивших уровень начального образования, осуществляется по решению комиссии, создаваемой приказом руководителя организации образования, и обеспечивает доступ всех обучающихся, проживающих на территории обслуживания организации образования с учетом интересов законных представителей.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 в пятые, шестые, седьмые, восьмые, девятые классы частных организаций образования, реализующих учебные программы основного среднего образования, осуществляется с учетом положений договора на предоставление образовательных услуг на платной основе, заключенного между организацией образования и законными представителями обучающегося в соответствии с Типовым договором оказания образовательных услуг.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приема в организации общего среднего образования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на обучение в десятые или одиннадцатые классы профильной школы осуществляется с учетом интересов, склонностей и способностей обучающихся при выборе профиля обучения на основании личного заявления обучающихся с согласия законных представителей обучающихся и наличия документа государственного образца об уровне основного среднего образования без учета территории проживания обучающихся.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начинается после вручения документа государственного образца об уровне основного среднего образования.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на обучение в десятые или одиннадцатые классы общеобразовательных гимназий, лицеев осуществляется в соответствии с уставом гимназии, лицея на основании личного заявления обучающихся или заявления их законных представителей и наличия документа государственного образца об уровне основного среднего образования без учета территории проживания обучающихся.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Обучающимся и законным представителям обучающихся предоставляется возможность ознакомления с настоящими Правилами, уставом организации образования, лицензией на право ведения образовательной деятельности, порядком приема в организации образования, реализующие общеобразовательные учебные программы общего среднего образования, и другими документами, регламентирующими деятельность организаций образования.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частных организациях, реализующих платные образовательные услуги, взаимоотношения с обучающимся, его законными представителями регулируются с учетом положений договора на предоставление образовательных услуг на платной основе, заключенного между организацией образования и законными представителями обучающихся в соответствии с Типовым договором оказания образовательных услуг.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отказа в приеме на обучение в десятый или одиннадцатый класс организации образования, реализующей общеобразовательные учебные программы общего среднего образования, выпускник организации образования и (или) его законные представители обращаются в уполномоченные органы в области образования.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приема в специализированные организации образования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Прием на обучение в специализированные организации образования, специализированные школы для одаренных детей производится на конкурсной основе.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Специализированными организациями образования устанавливаются дополнительные конкурсные туры приема на обучение. Содержание и форма проведения отбора учащихся, порядок зачисления, перевода и выпуска учащихся осуществляется в соответствии с Уставом данной организации образования.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Общеобразовательные лицеи и гимназии формируют общеобразовательные классы для обеспечения получения обязательного объема знаний, определенных Государственным общеобязательным стандартом образования Республики Казахстан, для детей, проживающих на определенном микроучастке.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