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ab708" w14:textId="b2ab7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бюджетных инвестиционных проектов и концессионных проектов, финансирование разработки или корректировки, а также проведение необходимых экспертиз технико-экономических обоснований которых осуществляется за счет средств распределяемой бюджетной программы государственного учреждения "Отдел экономики и финансов города Сатпаев"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Сатпаев Карагандинской области от 2 июля 2014 года № 11/01. Зарегистрировано Департаментом юстиции Карагандинской области 14 августа 2014 года № 2721.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ноября 2011 года № 1283 "Об утверждении Комплексного плана социально-экономического развития городов Жезказган, Сатпаев и Улытауского района Карагандинской области на 2012 - 2017 годы"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бюджетных инвестиционных проектов и концессионных проектов, финансирование разработки или корректировки, а также проведение необходимых экспертиз технико-экономических обоснований которых осуществляется за счет средств распределяемой бюджетной программы 008 "Разработка или корректировка, а также проведение необходимых экспертиз технико - 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проектов" государственного учреждения "Отдел экономики и финансов города Сатпаев" на 2014 год согласно приложению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Ким А.А.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акима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Ким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Сатпаев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2.07.2014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11/01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и концессионных проектов,</w:t>
      </w:r>
      <w:r>
        <w:br/>
      </w:r>
      <w:r>
        <w:rPr>
          <w:rFonts w:ascii="Times New Roman"/>
          <w:b/>
          <w:i w:val="false"/>
          <w:color w:val="000000"/>
        </w:rPr>
        <w:t>финансирование разработки или корректировки, а также проведение необходимых экспертиз технико - экономических обоснований которых осуществляется за счет средств распределяемой бюджетной программы 008 "Разработка или корректировка, а также проведение необходимых экспертиз технико - 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проектов" государственного учреждения "Отдел экономики и финансов города Сатпаев"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3422"/>
        <w:gridCol w:w="3481"/>
        <w:gridCol w:w="3187"/>
        <w:gridCol w:w="1662"/>
      </w:tblGrid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финансирования разработки или корректировки, а также проведение необходимых экспертиз технико-экономических обоснований местных бюджетных инвестиционных проектов (тысяч тенге)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финансирования разработки или корректировки, а также проведение необходимых экспертиз технико-экономических обоснований концессионных проектов (тысяч тенге)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финансирования консультативного сопровождения концессионных проектов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494/108/000/159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 технико - 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проекта "Создание индустриального парка в городе Сатпаев"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государственному учреждению "Отдел предпринимательства и промышленности города Сатпаев"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458/108/000/159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проекта "Строительство очистных сооружений для очистки питьевой воды поступающей из Кенгирского водохранилища в городе Сатпаев"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государственному учреждению "Отдел жилищно - коммунального хозяйства, пассажирского транспорта и автомобильных дорог города Сатпаев"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