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0c736" w14:textId="240c7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Сатпаев от 18 февраля 2014 года № 04/04 "Об организации общественных работ на 2014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30 октября 2014 года № 20/01. Зарегистрировано Департаментом юстиции Карагандинской области 19 ноября 2014 года № 2818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привлечения безработных граждан к трудовой деятельности, имеющей социально - полезную направленность, для обеспечения их временной занятости,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18 февраля 2014 года № 04/04 «Об организации общественных работ на 2014 год» (зарегистрировано в Реестре государственной регистрации нормативных правовых актов за № 2552, опубликовано 21 марта 2014 года в № 11 (2098) газеты «Шарайна»)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Сатпаев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Ә.С. Омар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 № 20/01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«30» 10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 № 04/04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 февраля 2014 года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предприятий и учреждений города Сатпаев организующих общественные работы в 2014 году виды, объемы, конкретные условия общественных работ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1920"/>
        <w:gridCol w:w="2421"/>
        <w:gridCol w:w="5947"/>
        <w:gridCol w:w="278"/>
        <w:gridCol w:w="1136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общественных работ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доставка повесток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подворном обходе с целью выявления граждан, имеющих право на социальную помощь, уточнении социальной карты города и обработка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образования, физической культуры и спорта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доставка уведомлений по уплате налогов на имущество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Жезказган»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 Благоустройство и озеленение поселка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 улицам и кварталам, уход за зелеными насаждениями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автодорог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документов. Благоустройство и озеленение города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 улицам и кварталам, уход за зелеными насаждениями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помощь в организации городских мероприятий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обработке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«Сатпаевский городской суд»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документов. Доставка повесток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Сатпаевского городского маслихата»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и промышленности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«Культурно-оздоровительный спортивный центр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документов. Работа с дворовыми клубами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«Детско-юношеская спортивная школа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документов. Работа с населением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ветеринарии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«Культурно-досуговый центр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занятости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жилищной инспекции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«Центр молодежных инициатив города Сатпаев»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Сатпаевский городской филиал народно-демократической партии «Нур Отан»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статистики Карагандинской области»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документов</w:t>
            </w:r>
          </w:p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обеденным перерывом с 13.00 часов до 14.30 часов, 5 дней в неделю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документов ежедневно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