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0539" w14:textId="61f0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Сатпаев от 15 января 2010 года № 01/09 "О перечне должностей специалистов,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18 ноября 2014 года № 21/01. Зарегистрировано Департаментом юстиции Карагандинской области 19 декабря 2014 года № 2877. Утратило силу постановлением акимата города Сатпаев Карагандинской области от 16 февраля 2016 года N 05/04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16.02.2016 N 05/04.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15 января 2010 года № 01/09 "О перечне должностей специалистов, работающих в аульной (сельской) местности" (зарегистрировано в Реестре государственной регистрации нормативных правовых актов за № 8-6-95, опубликовано 27 января 2010 года в № 7 (1768) газеты "Шарайна")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перечне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в границах территории города Сатпаев и имеющих право на повышенные должностные оклады и тарифные ставки на двадцать пять процентов за счет средств городского бюджета, согласно приложению.";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Т.И.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21/01 от 18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01/09 от 15 января 2010 года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  <w:r>
        <w:br/>
      </w:r>
      <w:r>
        <w:rPr>
          <w:rFonts w:ascii="Times New Roman"/>
          <w:b/>
          <w:i w:val="false"/>
          <w:color w:val="000000"/>
        </w:rPr>
        <w:t>в границах территории города Сатпаев и имеющих право на повышенные должностные оклады и тарифные ставки на двадцать пять процентов за счет средств городского бюджета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 по уходу,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специалисты (главные, старшие), в том числе: учителя всех специальностей, медицинская сестра, библиотекарь, воспитатель, вожатый, инженер всех специальностей, техники всех наименований, переводчик, программист, бухгалтер, делопроизводитель, экономист, лаборант, преподаватель, секретарь-машинист.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