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4d6b" w14:textId="7814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Сатпаев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24 декабря 2014 года № 304. Зарегистрировано Департаментом юстиции Карагандинской области 14 января 2015 года № 2923. Утратило силу решением Сатпаевского городского маслихата Карагандинской области от 29 апреля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29.04.2016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000000"/>
          <w:sz w:val="28"/>
        </w:rPr>
        <w:t>образования и накопления коммунальных отходов по городу Сатпаев.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Мурзакануров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47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Сатпаев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7"/>
        <w:gridCol w:w="3149"/>
        <w:gridCol w:w="3483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Неблагоустроенные домовладения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Рынки, торговые павильоны, киоски, лотки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Оптовые базы, склады продовольственных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Оптовые базы, склады промышленных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автозаправочные станции,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Парикмахерские, косметические салоны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Прачечные, химчистки, ремонт бытовой техники, швейные ателье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Мастерские ювелирные, по ремонту обуви,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Садоводческие кооперативы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