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59a14" w14:textId="a659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29 декабря 2014 года № 25/03. Зарегистрировано Департаментом юстиции Карагандинской области 27 января 2015 года № 2948.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утвержденными постановлением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привлечения безработных граждан к трудовой деятельности, имеющей социально-полезную направленность, для обеспечения их временной занятости,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на 2015 год по городу Сатпаев в количестве 700 человек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предприятий и учреждений города Сатпаев, организующих общественные работы в 2015 году, виды, объемы, конкретные условия общественных работ и источники их финансирования (приложение 2).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размер оплаты труда безработных занятых на общественных работах в сумме одного минимального размера заработной платы в месяц, установленной законодательством Республики Казахстан на 2015 год.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Сатпаев" (Апеков Б.Т.) заключить договора с работодателями на выполнение общественных работ.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экономики и финансов города Сатпаев" (Сакеев Е.Х.) производить финансирование организации общественных работ из местного бюджета в пределах утвержденных средств.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Сатпаев Имамбай С.С.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правоотношения, возникшие с 1 января 2015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42"/>
        <w:gridCol w:w="7958"/>
      </w:tblGrid>
      <w:tr>
        <w:trPr>
          <w:trHeight w:val="30" w:hRule="atLeast"/>
        </w:trPr>
        <w:tc>
          <w:tcPr>
            <w:tcW w:w="43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Омар</w:t>
            </w:r>
          </w:p>
          <w:bookmarkEnd w:id="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Сатпаев 25/03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29 декабря 2014 года</w:t>
                  </w:r>
                </w:p>
              </w:tc>
            </w:tr>
          </w:tbl>
          <w:p/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  <w:r>
        <w:br/>
      </w:r>
      <w:r>
        <w:rPr>
          <w:rFonts w:ascii="Times New Roman"/>
          <w:b/>
          <w:i w:val="false"/>
          <w:color w:val="000000"/>
        </w:rPr>
        <w:t>по городу Сатпаев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5908"/>
        <w:gridCol w:w="2336"/>
        <w:gridCol w:w="2337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предприятий и учреждений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(человек)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Сатпаевского городского маслихата"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 - коммунального хозяйства, пассажирского транспорта и автодорог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промышленности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образования, физической культуры и спорта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"Государственный архив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жилищной инспекции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молодежных инициатив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городской филиал народно- демократической партии "Нур Отан"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"Сатпаевский городской суд"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делам обороны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"Налоговое управление по городу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"Культурно-оздоровительный спортивный центр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постановлению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Сатпаев № 25/03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"29" декабря 2014 года</w:t>
                  </w:r>
                </w:p>
              </w:tc>
            </w:tr>
          </w:tbl>
          <w:p/>
        </w:tc>
      </w:tr>
    </w:tbl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предприятий и учреждений города Сатпаев, организующих общественные работы в 2015 году</w:t>
      </w:r>
      <w:r>
        <w:br/>
      </w:r>
      <w:r>
        <w:rPr>
          <w:rFonts w:ascii="Times New Roman"/>
          <w:b/>
          <w:i w:val="false"/>
          <w:color w:val="000000"/>
        </w:rPr>
        <w:t>виды, объемы, конкретные условия общественных работ и источники их финансирования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852"/>
        <w:gridCol w:w="2437"/>
        <w:gridCol w:w="5985"/>
        <w:gridCol w:w="280"/>
        <w:gridCol w:w="1144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предприятий и учреждений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Конкретные условия общественных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общественных работ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Жезказган"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документов, благоустройство и озеленение поселка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 улицам и кварталам, уход за зелеными насаждениями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Сатпаевского городского маслихата"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экономики и финансов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внутренней политики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строительства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архитектуры и градостроительства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жилищно-коммунального хозяйства, пассажирского транспорта и автодорог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документов, благоустройство и озеленение города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по улицам и кварталам, уход за зелеными насаждениями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земельных отношений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предпринимательства и промышленности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занятости и социальных программ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подворном обходе с целью выявления граждан, имеющих право на социальную помощь, уточнении социальной карты города и обработка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образования, физической культуры и спорта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копирование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культуры и развития языков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документов, помощь в организации городских мероприятий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"Государственный архив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сельского хозяйства и ветеринарии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занятости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5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жилищной инспекции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"Центр молодежных инициатив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"Сатпаевский городской суд"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документов, доставка повесток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Сатпаевский городской филиал народно-демократической партии "Нур Отан"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"Управление юстиции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обработке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по делам обороны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населением по призыву в ряды Вооруженных Сил, доставка повесток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"Налоговое управление по городу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населением, доставка уведомлений по уплате налогов на имущество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документов, работа с населением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"Культурно-оздоровительный спортивный центр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дворовыми клубами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"Культурно-досуговый центр города Сатпаев"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и рассылка документов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9.00 до 18.30 часов с обеденным перерывом с 13.00 часов до 14.30 часов, 5 дней в неделю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документов ежедневно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