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0dca" w14:textId="6c90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14 января 2014 года № 2/3. Зарегистрировано Департаментом юстиции Карагандинской области 10 февраля 2014 года № 2535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в количестве 300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работ, размеры оплаты труда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продолжительность рабочего времени одного безработного, направленного на общественные работы – не более 40 часов в неделю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Шахтинска" (Меллятова Р. И.) заключить типовые договора на выполнение общественных работ со всеми организациями,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Шахтинска Рыстина Н.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Аглиулин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 в 2014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26.06.2014 № 20/3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638"/>
        <w:gridCol w:w="1821"/>
        <w:gridCol w:w="2474"/>
        <w:gridCol w:w="2531"/>
        <w:gridCol w:w="2488"/>
        <w:gridCol w:w="1349"/>
      </w:tblGrid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(тысяч тенге)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(тенге)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9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1300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1300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3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Шахтинского городского маслихата"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 уборка помещений не менее 1000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9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 благоустройство и уборка закрепленной территории не менее 3000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8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4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4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0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5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8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Новодолинский" акимата города Шахтинска отдела культуры и развития языков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4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отдела занятости и социальных программ города Шахтинска" акимата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закрепленной территории не менее 1500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0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"Ботагоз"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0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"Карлыгаш"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"Аленка"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городской суд Карагандинской области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г. Шахтинск" акимата Карагандинской области Управления здравоохранения Карагандинской области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 благоустройство, уборка закрепленной территории и помещения не менее 1800 квадратных метров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7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поселка Шахан" акимата Карагандинской области управления здравоохранения Карагандинской области"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помещения не менее 1800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благоустройство, уборка закрепленной территории и помещения не менее 1800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9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Шахтинское районное отделение Республиканского казенного предприятия "Государственный центр по выплате пенсий Министерства труда и социальной защиты населения"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7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319,46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2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документов, благоустройство и уборка закрепленной территории не менее 1000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419,28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4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Уголовно-исполнительной системы по Карагандинской области"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1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Шахтинска Департамента внутренних дел Карагандинской области"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4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Шахтинска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4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"Шахтинский территориальный отдел "Государственного учреждения "Департамент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199,66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6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Шахтинск Карагандинской области" Министерства обороны Республики Казахстан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359,39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4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социалной защите Министерства труда и социальной защиты населения Республики Казахстан по Карагандинской области"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2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№ 16 акимата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уборка помещений не менее 1800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№ 1 акимата города Шахтинска"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не менее 1800 квадратных метров в месяц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