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54e4" w14:textId="a345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2015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26 ноября 2014 года № 35/6. Зарегистрировано Департаментом юстиции Карагандинской области 22 декабря 2014 года № 2882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Определить спрос и предложение на общественные работы в количестве 200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 работ, размеры оплаты труда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продолжительность рабочего времени одного безработного, направленного на общественные работы – не более 40 часов в неделю учитывая ограничения, предусмотренные трудовым законодательством Республики Казахстан с двумя выходными днями, обеденным перерывом не менее одного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«Отдел занятости и социальных программ города Шахтинска» (Меллятова Р.И.) заключить типовые договора на выполнение общественных работ со всеми организациями,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исполняющего обязанности заместителя акима города Шахтинска Галиева Е.С.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 Аглиулин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35/6</w:t>
            </w:r>
          </w:p>
          <w:bookmarkEnd w:id="1"/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 работы в 2015 году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16.07.2015 года № 28/8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1962"/>
        <w:gridCol w:w="1292"/>
        <w:gridCol w:w="2706"/>
        <w:gridCol w:w="2293"/>
        <w:gridCol w:w="2017"/>
        <w:gridCol w:w="2870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работ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финансирования (тысяч тенге)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(тенге)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Шахтинск»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305,504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Шахан»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100 документов в месяц, благоустройство и уборка закрепленной территории не менее 2000 квадратных метров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1 344,250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Долинка»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100 документов в месяц, благоустройство и уборка закрепленной территории не менее 1300 квадратных метров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Новодолинский»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100 документов в месяц, благоустройство и уборка закрепленной территории не менее 1300 квадратных метров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149,548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и жилищной инспекции города Шахтинска»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месяц, благоустройство и уборка закрепленной территории не менее 3000 квадратных метров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2 264,606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«Дворец культуры горняков города Шахтинска» акимата города Шахтинска отдела культуры и развития языков города Шахтинска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 не менее 500 квадратных метров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64,092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«Дом культуры поселка Шахан» акимата города Шахтинска отдела культуры и развития языков города Шахтинска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 не менее 500 квадратных метров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«Дом культуры поселка Новодолинский» акимата города Шахтинска отдела культуры и развития языков города Шахтинска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 не менее 500 квадратных метров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21,364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«Ясли-сад «Гүлдер»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помещения не менее 1500 квадратных метров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85,456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«Ясли-сад «Салтанат»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помещения не менее 2000 квадратных метров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«Ясли-сад «Березка»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закрепленной территории не менее 1500 квадратных метров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85,456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«Ясли-сад «Еркетай»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помещения не менее 2000 квадратных метров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«Ясли-сад «Ботагоз»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помещения не менее 2000 квадратных метров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«Ясли-сад «Снегурочка»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 не менее 2000 квадратных метров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«Ясли-сад «Карлыгаш»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 не менее 2000 квадратных метров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«Ясли-сад «Аленка»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 не менее 2000 квадратных метров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Шахтинска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106,820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Шахтинский городской суд Карагандинской области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470,008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«Центральная больница г. Шахтинск» акимата Карагандинской области Управления здравоохранения Карагандинской области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закрепленной территории и помещения не менее 1800 квадратных метров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769,104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«Центр семейного здоровья поселка Шахан» Коммунального государственного предприятия «Поликлиника города Шахтинск» акимата Карагандинской области Управления здравоохранения Карагандинской области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закрепленной территории и помещения не менее 1800 квадратных метров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«Поликлиника города Шахтинска» акимата Карагандинской области Управления здравоохранения Карагандинской области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100 документов в месяц, благоустройство, уборка закрепленной территории и помещения не менее 1800 квадратных метров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341,824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Шахтинское районное отделение Республиканского государственного казенного предприятия «Государственный центр по выплате пенсий Министерства здравоохранения и социального развития Республики Казахстан»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21,364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государственных доходов по городу Шахтинску Департамента государственных доходов по Карагандинской области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769,104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Шахтинска Департамента юстиции Карагандинской области Министерства юстиции Республики Казахстан»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128,184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Шахтинска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 не менее 1000 квадратных метров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213,640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Уголовно-исполнительной системы по Карагандинской области»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85,456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города Шахтинска Департамента внутренних дел Карагандинской области»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«Отдел по чрезвычайным ситуациям города Шахтинска Департамента по чрезвычайным ситуациям Карагандинской области Комитета по чрезвычайным ситуациям Министерства внутренних дел Республики Казахстан»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106,820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«Шахтинский территориальный отдел» Республиканского государственного учреждения «Департамент юстиции Карагандинской области Министерства юстиции Республики Казахстан»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299,096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«Отдел по делам обороны города Шахтинск Карагандинской области» Министерства обороны Республики Казахстан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427,28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9 255,36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