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b7d8c" w14:textId="39b7d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26 сессии Абайского районного маслихата от 23 декабря 2013 года № 26/254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32 сессии Абайского районного маслихата Карагандинской области от 2 сентября 2014 года № 32/336. Зарегистрировано Департаментом юстиции Карагандинской области 10 сентября 2014 года № 2736.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Трудовым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мая 2007 года,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17 января 2014 года "</w:t>
      </w:r>
      <w:r>
        <w:rPr>
          <w:rFonts w:ascii="Times New Roman"/>
          <w:b w:val="false"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агропромышленного комплекса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", 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26 сессии Абайского районного маслихата от 23 декабря 2013 года № 26/254 "О районном бюджете на 2014-2016 годы" (зарегистрировано в Реестре государственной регистрации нормативных правовых актов за № 2502, опубликовано в районной газете "Абай-Ақиқат" от 18 января 2014 года № 2-3 (4006)),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"Установить на 2014 год 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 в сельской местности, по решению местных представительных органов за счет бюджетных средств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условиях, если иное не установлено законами Республики Казахстан".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Администраторам бюджетных программ производить расходование бюджетных средств в соответствии с принятым решением Абайского районного маслихата.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решение вводится в действие с 1 января 2014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62"/>
        <w:gridCol w:w="4438"/>
      </w:tblGrid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44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Филипенко</w:t>
            </w:r>
          </w:p>
        </w:tc>
      </w:tr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Абайского</w:t>
            </w:r>
          </w:p>
        </w:tc>
        <w:tc>
          <w:tcPr>
            <w:tcW w:w="44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44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Цай</w:t>
            </w:r>
          </w:p>
        </w:tc>
      </w:tr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</w:t>
            </w:r>
          </w:p>
        </w:tc>
        <w:tc>
          <w:tcPr>
            <w:tcW w:w="44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руководителя государственного</w:t>
            </w:r>
          </w:p>
        </w:tc>
        <w:tc>
          <w:tcPr>
            <w:tcW w:w="44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"Отдел экономики и</w:t>
            </w:r>
          </w:p>
        </w:tc>
        <w:tc>
          <w:tcPr>
            <w:tcW w:w="44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 Абайского района"</w:t>
            </w:r>
          </w:p>
        </w:tc>
        <w:tc>
          <w:tcPr>
            <w:tcW w:w="44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Хабибрахманова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сентября 2014 года № 32/336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26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2013 года № 26/254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5371113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1389847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420148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420148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475962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176559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88193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3947244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3947244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3947244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4"/>
        <w:gridCol w:w="1264"/>
        <w:gridCol w:w="5648"/>
        <w:gridCol w:w="25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5339331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332537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301045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85429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83255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192536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189806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2210225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322987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322987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77940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245047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1734790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1733949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1678961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и юношества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54988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152448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152448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102756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157919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128967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128967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47026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743510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120538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80799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жилищного фонда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309181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212646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47895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96535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коммунального хозяйства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313791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242740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185540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68453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56453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395439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272845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268713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268713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 и туризма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67977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58132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56416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77047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животных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105978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78879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74106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74106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1267649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1267649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433702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 в рамках Программы развития моногородов на 2012-2020 годы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359714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692398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692398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117974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для реализации проектов в рамках Программы развития моногородов на 2012-2020 годы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грантов на развитие новых производств в рамках Программы развития моногородов на 2012-2020 годы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использованных не по целевому назначению целевых трансфертов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79322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83760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моногородах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7"/>
        <w:gridCol w:w="2293"/>
        <w:gridCol w:w="1477"/>
        <w:gridCol w:w="3121"/>
        <w:gridCol w:w="39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выданных из государственного бюджета 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898"/>
        <w:gridCol w:w="25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59552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59552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59552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59552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уставных капиталов специализированных уполномоченных организаций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839"/>
        <w:gridCol w:w="1770"/>
        <w:gridCol w:w="1770"/>
        <w:gridCol w:w="3143"/>
        <w:gridCol w:w="34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-107092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107092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83760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27771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сентября 2014 года № 32/335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26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2013 года № 26/254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по аппаратам акима города районного значения, поселка, села, сельского округа</w:t>
      </w:r>
      <w:r>
        <w:br/>
      </w:r>
      <w:r>
        <w:rPr>
          <w:rFonts w:ascii="Times New Roman"/>
          <w:b/>
          <w:i w:val="false"/>
          <w:color w:val="000000"/>
        </w:rPr>
        <w:t>2014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"/>
        <w:gridCol w:w="469"/>
        <w:gridCol w:w="990"/>
        <w:gridCol w:w="990"/>
        <w:gridCol w:w="2559"/>
        <w:gridCol w:w="1770"/>
        <w:gridCol w:w="1770"/>
        <w:gridCol w:w="1511"/>
        <w:gridCol w:w="15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акиматам</w:t>
            </w:r>
          </w:p>
        </w:tc>
      </w:tr>
      <w:tr>
        <w:trPr>
          <w:trHeight w:val="30" w:hRule="atLeast"/>
        </w:trPr>
        <w:tc>
          <w:tcPr>
            <w:tcW w:w="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Абай 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Топар</w:t>
            </w:r>
          </w:p>
        </w:tc>
        <w:tc>
          <w:tcPr>
            <w:tcW w:w="1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192536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27864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189806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26914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48103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8897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185540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181800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74106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72306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510223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320761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37633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продолжение приложения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1"/>
        <w:gridCol w:w="490"/>
        <w:gridCol w:w="1033"/>
        <w:gridCol w:w="1033"/>
        <w:gridCol w:w="2672"/>
        <w:gridCol w:w="1577"/>
        <w:gridCol w:w="1578"/>
        <w:gridCol w:w="1578"/>
        <w:gridCol w:w="15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акиматам</w:t>
            </w:r>
          </w:p>
        </w:tc>
      </w:tr>
      <w:tr>
        <w:trPr>
          <w:trHeight w:val="30" w:hRule="atLeast"/>
        </w:trPr>
        <w:tc>
          <w:tcPr>
            <w:tcW w:w="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Южный </w:t>
            </w:r>
          </w:p>
        </w:tc>
        <w:tc>
          <w:tcPr>
            <w:tcW w:w="1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Акбастау</w:t>
            </w:r>
          </w:p>
        </w:tc>
        <w:tc>
          <w:tcPr>
            <w:tcW w:w="1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Сарепта</w:t>
            </w:r>
          </w:p>
        </w:tc>
        <w:tc>
          <w:tcPr>
            <w:tcW w:w="1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Жартас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11328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12426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11328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13576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11988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продолжение приложения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1"/>
        <w:gridCol w:w="490"/>
        <w:gridCol w:w="1033"/>
        <w:gridCol w:w="1033"/>
        <w:gridCol w:w="2672"/>
        <w:gridCol w:w="1577"/>
        <w:gridCol w:w="1578"/>
        <w:gridCol w:w="1578"/>
        <w:gridCol w:w="15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акиматам</w:t>
            </w:r>
          </w:p>
        </w:tc>
      </w:tr>
      <w:tr>
        <w:trPr>
          <w:trHeight w:val="30" w:hRule="atLeast"/>
        </w:trPr>
        <w:tc>
          <w:tcPr>
            <w:tcW w:w="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Курминка</w:t>
            </w:r>
          </w:p>
        </w:tc>
        <w:tc>
          <w:tcPr>
            <w:tcW w:w="1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Кулаайгыр</w:t>
            </w:r>
          </w:p>
        </w:tc>
        <w:tc>
          <w:tcPr>
            <w:tcW w:w="1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Есенгельды</w:t>
            </w:r>
          </w:p>
        </w:tc>
        <w:tc>
          <w:tcPr>
            <w:tcW w:w="1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Юбилейное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11449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11449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12029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продолжение приложения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562"/>
        <w:gridCol w:w="1185"/>
        <w:gridCol w:w="1186"/>
        <w:gridCol w:w="3065"/>
        <w:gridCol w:w="1809"/>
        <w:gridCol w:w="1810"/>
        <w:gridCol w:w="18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акиматам</w:t>
            </w:r>
          </w:p>
        </w:tc>
      </w:tr>
      <w:tr>
        <w:trPr>
          <w:trHeight w:val="30" w:hRule="atLeast"/>
        </w:trPr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Коксу</w:t>
            </w:r>
          </w:p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Агрогородок</w:t>
            </w:r>
          </w:p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Самарка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11007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