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d7bb" w14:textId="d43d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Актогайского района, в которых будут проводиться общественные работы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18 февраля 2014 года № 04/02. Зарегистрировано Департаментом юстиции Карагандинской области 14 марта 2014 года № 2554.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"О занятости населения",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предприятий, организаций, учреждений Актогайского района, в которых будут проводиться общественные работы на 2014 год, виды, объемы и конкретные условия общественных работ, источник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оплату труда участников направленных на общественные работы, в размере минимальной заработной платы, установленной законодательством Республики Казахстан на текущий год.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Актогайского района" (Т. Жармаганбетов) заключить с работодателями типовые договора на выполнение общественных работ.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Актогайского района К. Нокеш.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Омарханов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2014 года № 04/02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организаций, учреждений Актогайского района, в которых будут проводиться общественные работы на 2014 год, виды, объемы и конкретные условия общественных работ, источник их финансирования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1283"/>
        <w:gridCol w:w="1135"/>
        <w:gridCol w:w="2114"/>
        <w:gridCol w:w="425"/>
        <w:gridCol w:w="6683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предприятий, организаций, учреждений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общественных работ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условия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"Ақ қайың"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Актогайского района"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Актогай"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800-900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Жидебайского сельского округа"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Абайского сельского округа"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Кежекского сельского округа"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Кусакского сельского округа"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Кызыларайского сельского округа"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Торангалыкского сельского округа"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Шабанбайбийского сельского округа"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Сарышаган"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600-600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Шашубай"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Сарытерекского сельского округа"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Карамендебийского сельского округа"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Айыртасского сельского округа"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Карабулакского сельского округа"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Нуркенского сельского округа"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аула, озеленение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"Прокуратура Актогайского района Карагандинской области"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обработка, размножение и рассылка документов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в день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2014 года № 04/02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7"/>
        <w:gridCol w:w="4836"/>
        <w:gridCol w:w="2488"/>
        <w:gridCol w:w="2489"/>
      </w:tblGrid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предприятий, организаций, учреждений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(человек)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(человек)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"Ақ қайың"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Актогайского района"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Актогай"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Жидебайского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Абайского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Кежекского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Кусакского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Кызыларайского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Торангалыкского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Шабанбайбийского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Сарышаган"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Шашубай"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Сарытерекского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Карамендебийского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Айыртасского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Карабулакского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Нуркенского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"Прокуратура Актогайского района Карагандинской области"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