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25c53" w14:textId="e225c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Актогайского районного маслихата от 10 апреля 2012 года № 31 "Об утверждении Правил предоставления жилищной помощи населению Актогайского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21 сессии Актогайского районного маслихата Карагандинской области от 11 апреля 2014 года № 198. Зарегистрировано Департаментом юстиции Карагандинской области 11 мая 2014 года № 2627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от 10 апреля 2012 года № 31 "Об утверждении Правил предоставления жилищной помощи населению Актогайского района" (зарегистрировано в Реестре государственной регистрации нормативных правовых актов за № 8-10-148, опубликовано в газете "Тоқырауын тынысы" от 18 мая 2012 года № 22 (7339)),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от 13 февраля 2013 года № 109 "О внесении изменений и дополнения в решение Актогайского районного маслихата от 10 апреля 2012 года № 31 "Об утверждении Правил предоставления жилищной помощи населению Актогайского района" (зарегистрировано в Реестре государственной регистрации нормативных правовых актов за № 2221, опубликовано в газете "Тоқырауын тынысы" от 22 марта 2013 года № 10 (7380)),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подпункт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Правил предоставления жилищной помощи населению Актогайского района, утвержденных указанным решением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 и распространяется на правоотношения возникшие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Шуланова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М. Онгаркулов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"Отдела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Актогайского района"              Т. Жармаганбетов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апреля 2014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