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6d5d" w14:textId="f236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Актогайского районного маслихата от 11 апреля 2014 года № 196 "О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Актогайского района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Актогайского районного маслихата Карагандинской области от 22 октября 2014 года № 242. Зарегистрировано Департаментом юстиции Карагандинской области 11 ноября 2014 года № 2816.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Актогайского районного маслихата от 11 апреля 2014 года № 196 "О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Актогайского района в 2014 году" (зарегистрировано в Реестре государственной регистрации нормативных правовых актов за № 2628, опубликовано в газете "Тоқырауын тынысы" от 16 мая 2014 года № 20 (7440)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Актогайского района в 2014 году";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Актогайского района в 2014 году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или строительства жилья в виде бюджетного кредита в сумме, не превышающей одну тысячу пятисоткратного размера месячного расчетного показателя на момент подачи заявления.".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секретарь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исполняющий обязанности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"Отдела экономики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Актогайского района"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Темирбек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октября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