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03db" w14:textId="2b70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27 февраля 2014 года № 07/03. Зарегистрировано Департаментом юстиции Карагандинской области 26 марта 2014 года № 2568. Утратило силу постановлением акимата Бухар-Жырауского района Карагандинской области от 25 мая 2016 года № 15/08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25.05.2016 № 15/08.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занятости лицам, состоящих на учете службы пробации уголовно-исполнительной инспекции, а также лиц, освобожденных из мест лишения свободы,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трудоустройства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 по Бухар-Жыраускому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Бухар-Жырауского района" (Алексеева Н.Г.) оказать содействие в трудоустройстве.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