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e094" w14:textId="f64e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22 апреля 2014 года № 15/01. Зарегистрировано Департаментом юстиции Карагандинской области 16 мая 2014 года № 2640. Утратило силу постановлением акимата Бухар-Жырауского района Карагандинской области от 13 апреля 2016 года № 11/06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Бухар-Жырауского района Карагандинской области от 13.04.2016 № 11/06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15 мая 2007 года "Трудовой кодекс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здравоохранения, социального обеспечения, образования, культуры, спорта и ветеринарии являющихся гражданскими служащими и работающих в сельской местности и имеющих право на повышенные должностные оклады и тарифные ставки не менее чем на двадцать пять процентов, за счет средств районного бюджета согласно приложения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постановления возложить на заместителя акима района Әли Асхат Сағадиұлы.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1"/>
        <w:gridCol w:w="5809"/>
      </w:tblGrid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Кобжанов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Джунуспеков А.Ж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 апреля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15/01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(в том числе первый) руководителя государственного учреждения и казенного предприятия, руководитель отделения, лаборатории, 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специалисты (главные, старшие), в том числе: врачи всех специальностей, акушер, зубной техник, медицинская сестра, медицинский лаборант, провизор, психолог, рентгенолаборант, социальный работник по уходу, фармацевт, фельдшер, фельдшер-лаборант, оптик-офтальмолог, оптикометрист, помощник медицинской сестры, лаборант (в том числе лаборант – бактериолог, лаборант – паразитолог, лаборант санитарно – гигиенической лаборатории).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руководители подразделений, в том числе: заведующий отделом;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специалисты (главные, старшие), в том числе: консультант по социальной работе, специалист по социальной работе, 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руководитель, заместитель руководителя (в том числе: директор школы, дошкольного государственного учреждения, завучи по учебной и воспитательной работе), заведующий методическим кабинетом;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специалисты (главные, старшие), в том числе: учителя всех специальностей (в том числе: учитель дефектолог, логопед, учитель начальной военной подготовки, педагог дополнительного образования, социальный педагог), методист, психолог, медицинская сестра, старший вожатый, вожатый, воспитатель, музыкальный работник, руководитель кружка художественной студии, лаборант, помощник воспитателя, инженер-программист, библиотекарь, старший вожатый, мастер производственного обучения, музыкальный руководитель, инструктор (в том числе по работе с детьми, по труду и производственному обучению).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и заместитель руководителя казенного предприятия культуры, директор музея, директор районной библиотеки, заведующая клубом, заведующая сектором комплектования и обработки, заведующая сектором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специалисты (главные, старшие), в том числе: методист (в том числе отдела развития библиотек), художники всех наименований, художественный руководитель, библиотекарь, старший библиограф, экскурсовод, редактор отдела краеведения, режиссер, музейный смотритель, оператор-постановщик, оператор звукозаписи и световой киноаппаратуры, звукорежиссер, хореограф, руководитель кружка, солист, музыкальный руководитель, дирижер (в том числе руководитель оркестра), концертмейстер, инструктор, заведующий клубом, инспектор, культорганизатор, аккомпаниатор, балетмейстер, хормейстер, хранитель ценностей фондов, экспонатов.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руководители подразделений, в том числе: директор детско-юношеской спортивной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тренера всех специальностей.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руководители подразделений, в том числе: директор и заместитель государственного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специалисты (главные, старшие), в том числе: ветеринарные врачи в том числе: (врач-терапевт, врач-эпизоотолог, врач мобильной группы, врач-паразитолог, врач-гинеколог), ветеринарный фельдшер мобильной группы, главный ветеринарный врач, ветеринарный фельдшер (в том числе в сельских округах).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