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7dca" w14:textId="dd87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17 января 2014 года № 05/01. Зарегистрировано Департаментом юстиции Карагандинской области 4 февраля 2014 года № 2532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предприятий, учреждений Жанааркинского района, организующих общественные работы на 2014 год, виды, объемы и конкретные условия общественных работ, источник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безработных, занятых на общественных работах в размере одной минимальной заработной платы, установленной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Жанааркинского района" (Ибраева Ш.) заключить с работодателями типовые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Жанааркинского района от 4 января 2013 года № 01/02 "Об организации общественных работ на 2013 год" (зарегистрировано в Реестре государственной регистрации нормативных правовых актов № 2142, опубликовано в газете "Жаңаарка" от 16 февраля 2013 года за № 10 (9540)).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Жанааркинского района Жандаулетова Марата Жандаулетовича.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Г. Омаров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января 2014 года № 05/01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предприятий, учреждений Жанааркинского района, организующих общественные работы на 2014 год, виды, объемы и конкретные условия общественных работ, источник 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2213"/>
        <w:gridCol w:w="2515"/>
        <w:gridCol w:w="1672"/>
        <w:gridCol w:w="1480"/>
        <w:gridCol w:w="1631"/>
        <w:gridCol w:w="2284"/>
        <w:gridCol w:w="1611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организаций, предприятий и учреждений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работ, месяц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(тенге)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Атасу"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территории, озеленение, 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1000-1200 квадратных метров, 15-20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3593880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Актауского аульного округа"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территории, озеленение, обработка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квадратных метров, 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Айнабулакского аульного округа"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территории, озеленение, обработка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квадратных метров, 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Актастинского аульного округа"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территории, озеленение, обработка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квадратных метров, 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1305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Актубекского аульного округа"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территории, озеленение, обработка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имени М. Жумажановского аульного округа"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территории, озеленение, обработка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квадратных метров, 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Бидаикского аульного округа"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территории, озеленение, обработка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Байдалыбийского аульного округа"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территории, озеленение, обработка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Ералиевского аульного округа"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территории, озеленение, обработка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Караагашского аульного округа"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территории, озеленение, обработка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Кызылжар"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территории, озеленение, обработка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квадратных метров, 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Сейфуллинского аульного округа"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территории, озеленение, обработка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Тугускенского аульного округа"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территории, озеленение, обработка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аульного округа"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территории, озеленение, обработка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квадратных метров, 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Жанааркинского района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718776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Жанааркинского района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"Центральная больница Жанааркинского района"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Жанааркинскому району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населением, доставка уведомлений и квитанций по уплате налогов,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"Жанааркинское хозяйство по охране лесов и животного мира"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статистики Жанааркинского района"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Жанааркинского района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898470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19.00 часов с перерывом на обед с 12.30 до 14.30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"Жанааркинский культурно-досуговый центр"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инспекция Жанааркинского района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19.00 часов с перерывом на обед с 13.00 до 15.00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"Жаңаарка-жылу"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"Тазасу"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"Аграрный колледж имени Галыма Жарылгапова поселка Атасу Жанааркинского района"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"Жанааркинская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Жанааркинское районное отделение "Государственный центр выплаты пенсии"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Жанааркинского района"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государственного санитарно - эпидемиологического надзора по Жанааркинскому району"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"Централизованная библиотечная система Жанааркинского района"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"Жанааркинский районный историко-краеведческий музей имени Сакена Сейфуллина"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"Управление парками и стадионом"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квадратных метров, 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598980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"Редакция газеты "Жаңаарқа"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"Служба пожаротушения и аварийно-спасательных работ" Департамента по чрезвычайным ситуациям Карагандинской области пожарная часть 50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районный узел почтовой связи Карагандинского областного филиала акционерного общества "Казпочта"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18.00 часов с перерывом на обед с 13.00 до 14.00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"Детско-юношеская спортивная школа"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Жанааркинского района"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 коммунального хозяйства, пассажирского транспорта и автомобильных дорог"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898470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Жанааркинского района"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Жанааркинского района"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479184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"Жаңаарқа-көркем"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очистка, озеленение, 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1000-1200 квадратных метров, 15-20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3593880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Жанааркинского района филиала Республиканского государственного предприятия на праве хозяйственного ведения "Центр обслуживания населения" по Карагандинской области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и промышленности"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"Кредитное товарищество "Жаңаарқа"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"Жанааркинская районная ветеринарная станция"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отдел судебных исполнителей Жанааркинского района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по инстанциям, обработка, размножение и рассылка документов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до 18.30 часов с перерывом на обед с 13.00 до 14.30 часов, 5 дней в неделю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29949000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