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4a67" w14:textId="b1d4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1998 года рождения к призывному участку отдела по делам обороны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Карагандинской области от 3 ноября 2014 года № 1. Зарегистрировано Департаментом юстиции Карагандинской области 24 ноября 2014 года № 2826. Прекращено действие в связи с истечением срока, на который решение было принято (письмо руководителя аппарата акима Жанааркинского района Карагандинской области от 8 декабря 2015 года № 03-08/1231)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руководителя аппарата акима Жанааркинского района Карагандинской области от 08.12.2015 № 03-08/1231).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воинской службе и статусе военнослужащих», в целях проведения приписки граждан 1998 года рождения к призывному участку отдела по делам обороны Жанааркинского района, принятия их на воинский учет, определения их количества, степени общеобразовательногоуровня и специальности, определения уровня физической подготовки призывников, аким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Организовать приписку граждан мужского пола, 1998 года рождения к призывному участку отдела по делам обороны Жанааркинского района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Акимам аульных округов и поселков Жанааркинского района обеспечить организованную и обязательную явку юношей на комиссию в призывной участок отдела по делам обороны Жанааркинского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Жанааркинского района от 4 ноября 2013 года «О проведении приписки граждан мужского пола, 1997 года рождения к призывному участку отдела по делам обороны Жанааркинского района» № 2 (зарегистрировано в Реестре государственной регистрации нормативных правовых актов № 2443, опубликовано в газете «Жаңаарқа» от 21 декабря 2013 года за № 63 (9593)).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заместителя акима Жанааркинского района Жумасейтова Дюсенбая Жумасейтовича.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Жанааркинского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Жумасейтов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