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8d5e8" w14:textId="f68d5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районе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16 января 2014 года № 40. Зарегистрировано Департаментом юстиции Карагандинской области 29 января 2014 года № 2529. Утратило силу постановлением акимата Каркаралинского района Карагандинской области от 14 декабря 2015 года N 364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14.12.2015 № 364.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организаций, организующих общественные работы на 2014 год, виды, объемы и конкретные условия общественных работ, источники их финансирования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Каркаралинского района" заключить типовые договора с работодателями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Утвердить оплату труда граждан, направленных на общественные работы, в размере одной минимальной заработной платы, установленной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Каркаралинского района от 29 января 2013 года № 34 "Об организации оплачиваемых общественных работ" (зарегистрировано в Реестре государственной регистрации нормативных правовых актов за № 2157, опубликовано в районной газете "Қарқаралы" от 9 февраля 2013 года № 11-12 (11133)).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заместителя акима района С. Әлиұлы.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5"/>
        <w:gridCol w:w="7085"/>
      </w:tblGrid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С.Р.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2014 года № 40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организующих общественные работы</w:t>
      </w:r>
      <w:r>
        <w:br/>
      </w:r>
      <w:r>
        <w:rPr>
          <w:rFonts w:ascii="Times New Roman"/>
          <w:b/>
          <w:i w:val="false"/>
          <w:color w:val="000000"/>
        </w:rPr>
        <w:t>на 2014 год, виды, объемы и конкретные условия общественных</w:t>
      </w:r>
      <w:r>
        <w:br/>
      </w:r>
      <w:r>
        <w:rPr>
          <w:rFonts w:ascii="Times New Roman"/>
          <w:b/>
          <w:i w:val="false"/>
          <w:color w:val="000000"/>
        </w:rPr>
        <w:t>работ, источники их финансирования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2179"/>
        <w:gridCol w:w="1343"/>
        <w:gridCol w:w="237"/>
        <w:gridCol w:w="1423"/>
        <w:gridCol w:w="491"/>
        <w:gridCol w:w="1482"/>
        <w:gridCol w:w="4739"/>
      </w:tblGrid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финансирования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работ,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Каркаралинск"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Каркаралинского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13-15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"Тазалық Қарқаралы" ГУ "Отдел жилищно-коммунального хозяйства, пассажирского транспорта и автомобильных дорог Каркаралинского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Каркаралинского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сдаваемых в архив, обследование материального положения граждан, претендующих на получение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7-8 документов, 7-8 актов обследования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Каркаралинского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по работе с молодежью Каркаралинского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территории,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статистики Каркаралинского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инспекция по Каркаралинскому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 Каркаралинского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"Каркаралинский государственный национальный природный парк"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оздоравление, озеленение территории,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300-350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делам обороны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 по проведению призыва в ряды Вооруженных сил, раздача повесток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Каркаралинскому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 по раздаче уведомлений и квитанций по уплате налогов на имущество,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Каркаралинский территориальный отдел судебных исполнителей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Раздача повесток, 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7-8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Каркаралинский районный узел почтовой связи Карагандинского областного филиала акционерного общества "Казпочта"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Каркаралинского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отношении Каркаралинского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Каркаралинского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Каркаралинский районный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Раздача повесток, 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7-8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"Государственный центр по выплате пенсий Каркаралинского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сдаваемых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Каркаралинского района филиала Республиканского государственного предприятия на праве хозяйственного ведения "Центр обслуживания населения" по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7-9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Егиндыбулакского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Карагайлы"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К. Аманжоловского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Балкантауского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Бахтинского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Бесобинского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Жанатоганского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Кайнарбулакского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Каршигалинского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Кояндинского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Киргизского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М. Мамыраевского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Мадийского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Н. Абдировского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имени Н. Нурмаковского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Таттимбетского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Тегисшилдикского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Темиршинского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Томарского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Угарского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Шарыктинского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Ынталинского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18.30. часов с перерывом на обед с 13.00 до 14.30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