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cecd" w14:textId="69ac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25 сессии Каркаралинского районного маслихата от 24 декабря 2013 года № 25/199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XХXIII сессии Каркаралинского районного маслихата Карагандинской области от 21 ноября 2014 года № 33/281. Зарегистрировано Департаментом юстиции Карагандинской области 28 ноября 2014 года № 2833.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25 сессии Каркаралинского районного маслихата от 24 декабря 2013 года № 25/199 "О районном бюджете на 2014-2016 годы" (зарегистрировано в Реестре государственной регистрации нормативных правовых актов № 2495, опубликовано в газете "Қарқаралы" от 11 января 2014 года № 3-4 (11230), в информационно-правовой системе "Әділет" 21 января 2014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3981083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419211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3528400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4021375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33234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73526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73526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40293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района на 2014 год в сумме 6000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50"/>
        <w:gridCol w:w="3550"/>
      </w:tblGrid>
      <w:tr>
        <w:trPr>
          <w:trHeight w:val="30" w:hRule="atLeast"/>
        </w:trPr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33 сессии,</w:t>
            </w:r>
          </w:p>
        </w:tc>
        <w:tc>
          <w:tcPr>
            <w:tcW w:w="3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маслихата:</w:t>
            </w:r>
          </w:p>
        </w:tc>
        <w:tc>
          <w:tcPr>
            <w:tcW w:w="3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25/199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25/199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25/199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-26304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25/199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2"/>
        <w:gridCol w:w="4258"/>
      </w:tblGrid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образования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 образования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25/199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82"/>
        <w:gridCol w:w="2279"/>
        <w:gridCol w:w="1576"/>
        <w:gridCol w:w="1576"/>
        <w:gridCol w:w="1346"/>
        <w:gridCol w:w="1346"/>
        <w:gridCol w:w="1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34"/>
        <w:gridCol w:w="916"/>
        <w:gridCol w:w="916"/>
        <w:gridCol w:w="2368"/>
        <w:gridCol w:w="1398"/>
        <w:gridCol w:w="1398"/>
        <w:gridCol w:w="1398"/>
        <w:gridCol w:w="1399"/>
        <w:gridCol w:w="1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 Аманжолова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Абдирова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 Мамраева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Нурмакова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улиц населенных пунктов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