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8c63f" w14:textId="648c6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Егиндыбулакского сельского округа Каркаралинского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2 декабря 2014 года № 344. Зарегистрировано Департаментом юстиции Карагандинской области 30 декабря 2014 года № 2900. Утратило силу постановлением акимата Каркаралинского района Карагандинской области от 3 мая 2016 года № 107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03.05.2016 № 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Егиндыбулакского сельского округа Каркаралинского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руководителя аппарата акима Каркаралинского района А.Р. Сатыбалдина.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5"/>
        <w:gridCol w:w="7085"/>
      </w:tblGrid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К.М. Максутов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112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02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Егиндыбулакского сельского округа Каркаралинского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"Аппарат акима Егиндыбулакского сельского округа Каркаралинского района" (далее – аппарат акима сельского округа) является государственным органом Республики Казахстан, осуществляющим и выполняющим функции государственного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по вопросам своей компетенции в установленном законодательством порядке принимает решения, оформляемые приказами руководителя аппарата акима сельского округа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сельского округа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юридического лица: 100810, Карагандинская область, Каркаралинский район, Егиндыбулакский сельский округ, село Егиндыбулак, улица Мади 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учреждения на государственном языке: "Қарағанды облысы Қарқаралы ауданы Егіндібұлақ ауылдық округі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русском языке: государственное учреждение "Аппарат акима Егиндыбулакского сельского округа Каркаралинского района Карагандинской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аппарата акима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аппарата акима сельского округа осуществляется из республиканского и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Аппарату акима сельского округа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сельского округа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16. </w:t>
      </w:r>
      <w:r>
        <w:rPr>
          <w:rFonts w:ascii="Times New Roman"/>
          <w:b w:val="false"/>
          <w:i w:val="false"/>
          <w:color w:val="000000"/>
          <w:sz w:val="28"/>
        </w:rPr>
        <w:t>Миссия аппарата акима сельского округа: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подготовка документов информационного и аналитического характера для акима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подготовка проектов нормативных правовых актов и своевременное отправление их на государственную регистрацию в органы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реализация актов Президента, Правительства Республики Казахстан, акима области, акима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иных задач, возложенных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заявления,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реализации государственной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ведение служебной переписки по вопросам, отнесенным к ведению государственного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порядок проведения совещания, участвует в заседаниях акимата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освещение деятельности государственного учреждения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разъяснительные работы по актуальным вопросам среди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принимает меры по противодействую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иные полномочия в соответствии с законами Республики Казахстан, актами Президента и Правительства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Руководство аппарата акима сельского округа осуществляется руководителем, который несет персональную ответственность за выполнение возложенных на аппарат акима сельского округа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аппарата акима сельского округа назначается на должность и освобождается от должности акимом Каркаралинского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Полномочия руководителя аппарата акима сельского округа: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планы работ аппарата акима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действует от имени аппарата акима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в установленном законодательством порядке поощряет работников аппарата акима сельского округа и налагает на них дисциплинарные взыскания;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издает распоряжения, подписывает служебную документацию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внутренний трудовой распорядок аппарата акима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аппарате акима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личный прием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иные полномочия, предусмотренные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несет персональную ответственность за исполнение антикоррупционного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контроль за использованием и сохранностью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полномочий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государственным учреждением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сельского округа,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26.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сельского округа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