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687e" w14:textId="26c6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Нуринского районного маслихата от 26 декабря 2013 года N 223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Нуринского районного маслихата Карагандинской области от 25 ноября 2014 года N 337. Зарегистрировано Департаментом юстиции Карагандинской области 27 ноября 2014 года N 2832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Нуринского районного маслихата от 26 декабря 2013 года № 223 "О районном бюджете на 2014-2016 годы" (зарегистрировано в Реестре государственной регистрации нормативных правовых актов за № 2487, опубликовано в информационно - правовой системе "Әділет" 15 января 2014 года, в газете "Нұра" от 8 февраля 2014 года № 6 (5343)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2940653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- 2517414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2975794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49934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85075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59719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35141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в сумме 1 701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C.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ноября 2014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708"/>
        <w:gridCol w:w="9992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2940653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116259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150986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109929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2517414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2517414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72"/>
        <w:gridCol w:w="715"/>
        <w:gridCol w:w="821"/>
        <w:gridCol w:w="9177"/>
        <w:gridCol w:w="18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2975794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383758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237122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8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</w:t>
            </w:r>
          </w:p>
        </w:tc>
      </w:tr>
      <w:tr>
        <w:trPr>
          <w:trHeight w:val="12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10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1824741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1704439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1699259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1682781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89758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70398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12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12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182772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98081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245404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77327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66451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9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10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57368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57368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исполнительго органа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9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5"/>
        <w:gridCol w:w="792"/>
        <w:gridCol w:w="9991"/>
        <w:gridCol w:w="188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4"/>
        <w:gridCol w:w="544"/>
        <w:gridCol w:w="544"/>
        <w:gridCol w:w="9860"/>
        <w:gridCol w:w="198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5"/>
        <w:gridCol w:w="1955"/>
      </w:tblGrid>
      <w:tr>
        <w:trPr>
          <w:trHeight w:val="52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-85075</w:t>
            </w:r>
          </w:p>
        </w:tc>
      </w:tr>
      <w:tr>
        <w:trPr>
          <w:trHeight w:val="3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475"/>
        <w:gridCol w:w="10122"/>
        <w:gridCol w:w="20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66"/>
        <w:gridCol w:w="885"/>
        <w:gridCol w:w="757"/>
        <w:gridCol w:w="9003"/>
        <w:gridCol w:w="20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5"/>
        <w:gridCol w:w="1955"/>
      </w:tblGrid>
      <w:tr>
        <w:trPr>
          <w:trHeight w:val="51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263504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203785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</w:t>
            </w:r>
          </w:p>
        </w:tc>
      </w:tr>
      <w:tr>
        <w:trPr>
          <w:trHeight w:val="54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7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60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60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82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5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инженерно - транспортной инфраструктуры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5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6"/>
        <w:gridCol w:w="1934"/>
      </w:tblGrid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61228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58321</w:t>
            </w:r>
          </w:p>
        </w:tc>
      </w:tr>
      <w:tr>
        <w:trPr>
          <w:trHeight w:val="3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58321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</w:t>
            </w:r>
          </w:p>
        </w:tc>
      </w:tr>
      <w:tr>
        <w:trPr>
          <w:trHeight w:val="34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2014 год финансируемых за счет районного бюджета.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38"/>
        <w:gridCol w:w="733"/>
        <w:gridCol w:w="9809"/>
        <w:gridCol w:w="1897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поселка Киевка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93"/>
        <w:gridCol w:w="773"/>
        <w:gridCol w:w="8973"/>
        <w:gridCol w:w="2033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поселка Шубаркуль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2"/>
        <w:gridCol w:w="715"/>
        <w:gridCol w:w="757"/>
        <w:gridCol w:w="9069"/>
        <w:gridCol w:w="20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Пржевальское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13"/>
        <w:gridCol w:w="891"/>
        <w:gridCol w:w="870"/>
        <w:gridCol w:w="8922"/>
        <w:gridCol w:w="2092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Тассуат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873"/>
        <w:gridCol w:w="833"/>
        <w:gridCol w:w="8473"/>
        <w:gridCol w:w="20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Майоровка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93"/>
        <w:gridCol w:w="973"/>
        <w:gridCol w:w="693"/>
        <w:gridCol w:w="86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Изенда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55"/>
        <w:gridCol w:w="719"/>
        <w:gridCol w:w="698"/>
        <w:gridCol w:w="9122"/>
        <w:gridCol w:w="211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Ахметауыл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822"/>
        <w:gridCol w:w="695"/>
        <w:gridCol w:w="737"/>
        <w:gridCol w:w="9147"/>
        <w:gridCol w:w="19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Куланотпес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84"/>
        <w:gridCol w:w="827"/>
        <w:gridCol w:w="806"/>
        <w:gridCol w:w="8944"/>
        <w:gridCol w:w="204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Жараспай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10"/>
        <w:gridCol w:w="911"/>
        <w:gridCol w:w="673"/>
        <w:gridCol w:w="8910"/>
        <w:gridCol w:w="2046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Кобетей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6"/>
        <w:gridCol w:w="828"/>
        <w:gridCol w:w="807"/>
        <w:gridCol w:w="8679"/>
        <w:gridCol w:w="209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Балыктыкуль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94"/>
        <w:gridCol w:w="737"/>
        <w:gridCol w:w="822"/>
        <w:gridCol w:w="9017"/>
        <w:gridCol w:w="212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Акмешит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81"/>
        <w:gridCol w:w="823"/>
        <w:gridCol w:w="717"/>
        <w:gridCol w:w="8775"/>
        <w:gridCol w:w="21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</w:tbl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Байтуган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801"/>
        <w:gridCol w:w="780"/>
        <w:gridCol w:w="865"/>
        <w:gridCol w:w="8591"/>
        <w:gridCol w:w="22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имени К. Мынбаева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16"/>
        <w:gridCol w:w="737"/>
        <w:gridCol w:w="716"/>
        <w:gridCol w:w="8953"/>
        <w:gridCol w:w="227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</w:tbl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Кертенды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761"/>
        <w:gridCol w:w="739"/>
        <w:gridCol w:w="867"/>
        <w:gridCol w:w="8660"/>
        <w:gridCol w:w="227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8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8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</w:tbl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Заречное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2"/>
        <w:gridCol w:w="886"/>
        <w:gridCol w:w="929"/>
        <w:gridCol w:w="8612"/>
        <w:gridCol w:w="2292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Щербаковское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13"/>
        <w:gridCol w:w="798"/>
        <w:gridCol w:w="798"/>
        <w:gridCol w:w="9160"/>
        <w:gridCol w:w="1946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</w:tbl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Карой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16"/>
        <w:gridCol w:w="929"/>
        <w:gridCol w:w="886"/>
        <w:gridCol w:w="8848"/>
        <w:gridCol w:w="195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</w:tbl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Соналы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80"/>
        <w:gridCol w:w="822"/>
        <w:gridCol w:w="737"/>
        <w:gridCol w:w="8892"/>
        <w:gridCol w:w="2058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</w:tbl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Баршино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869"/>
        <w:gridCol w:w="740"/>
        <w:gridCol w:w="805"/>
        <w:gridCol w:w="8823"/>
        <w:gridCol w:w="2174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</w:tbl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Жанбобек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59"/>
        <w:gridCol w:w="738"/>
        <w:gridCol w:w="717"/>
        <w:gridCol w:w="9224"/>
        <w:gridCol w:w="2061"/>
      </w:tblGrid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</w:tbl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Куланутпес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873"/>
        <w:gridCol w:w="853"/>
        <w:gridCol w:w="8833"/>
        <w:gridCol w:w="20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Ткенекты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97"/>
        <w:gridCol w:w="782"/>
        <w:gridCol w:w="889"/>
        <w:gridCol w:w="8937"/>
        <w:gridCol w:w="206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</w:tbl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Талдысай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56"/>
        <w:gridCol w:w="757"/>
        <w:gridCol w:w="736"/>
        <w:gridCol w:w="8862"/>
        <w:gridCol w:w="213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