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5900d" w14:textId="ec590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жилищной инспекции Осакаровского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Осакаровского района Карагандинской области от 14 января 2014 года № 03/01. Зарегистрировано Департаментом юстиции Карагандинской области 13 февраля 2014 года № 2538. Утратило силу постановлением акимата Осакаровского района Карагандинской области от 19 июня 2015 года № 34/04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Осакаровского района Карагандинской области от 19.06.2015 № 34/04.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41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от 27 декабря 1994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имуществе",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жилищной инспекции Осакаровского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постановления возложить на заместителя акима района Абильдина Нуржана Шаймерденовича.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 Аймаков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Осакаровского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января 2014 года № 03/01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
"Отдел жилищной инспекции Осакаровского района"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жилищной инспекции Осакаровского района" является государственным органом Республики Казахстан, осуществляющим руководство в сфере обеспечения государственного контроля в области жилищного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"Отдел жилищной инспекции Осакаровского района"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"Отдел жилищной инспекции Осакаровского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"Отдел жилищной инспекции Осакаровского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"Отдел жилищной инспекции Осакаровского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"Отдел жилищной инспекции Осакаровского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жилищной инспекции Осакаровского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государственного учреждения "Отдел жилищной инспекции Осакаровского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101000, Карагандинская область, Осакаровский район, поселок Осакаровка, улица Мостовая, дом 48.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 - "Осакаров ауданының тұрғын үй инспекциясы бөлімі"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русском языке - государственное учреждение "Отдел жилищной инспекции Осакаровского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учреждения "Отдел жилищной инспекции Осакаровского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государственного учреждения "Отдел жилищной инспекции Осакаровского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Государственному учреждению "Отдел жилищной инспекции Осакаровского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Осакаровского района Карагандинской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"Отдел жилищной инспекции Осакаровского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4"/>
    <w:bookmarkStart w:name="z2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Миссия, основные задачи, функции,</w:t>
      </w:r>
      <w:r>
        <w:br/>
      </w:r>
      <w:r>
        <w:rPr>
          <w:rFonts w:ascii="Times New Roman"/>
          <w:b/>
          <w:i w:val="false"/>
          <w:color w:val="000000"/>
        </w:rPr>
        <w:t>
права и обязанности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
"Отдел жилищной инспекции Осакаровского района"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Миссия государственного учреждения "Отдел жилищной инспекции Осакаровского района": выполнение функции государственного контроля в области жилищного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организация технического обследования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определения перечня, периодов и очередности проведения отдельных видов капитального ремонта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согласование сметы расходов на проведение отдельных видов капитального ремонта общего имущества объекта кондоминиума, предоставленной органом управления объекта кондоминиума, финансируемых с участием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участие в комиссиях по приемке выполненных работ по отдельным видам капитального ремонта общего имущества объекта кондоминиума.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государственный контроль за соблюдением порядка использования, содержания, эксплуатации и ремонта общего имущества собственников помещений (квартир) в объекте кондоминиума и придомовых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государственный контроль за наличием в жилых домах (жилых зданиях) общедомовых приборов учета тепло-, энерго-, газо- и водоресурсов;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государственный контроль за техническим состоянием общего имущества собственников помещений в объекте кондоминиума и его инженерного оборудования, своевременным выполнением работ по его содержанию и ремонту в соответствии с действующими нормативно-техническими и проектными документами;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государственный контроль за осуществлением мероприятий по подготовке жилого дома (жилого здания) к сезонной эксплуатации;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государственный контроль за выполнением принятых решений и предписаний по устранению выявленных 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государственный контроль за качеством работ, выполненных по отдельным видам капитального ремонта общего имущества объекта кондоминиума.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принимает участие в подготовке нормативных и методических документов по контролю качества содержания жилых домов (жилых зданий), придомовых территорий и предоставлению коммунальных услуг, а также оказывает консультационную помощь владельцам подконтрольных объектов, предприятиям, организациям или гражданам, осуществляющим эксплуатацию жилых домов (жилых зданий) и придомовых территорий.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порядке от государственных органов и иных организаций, финансируемых из местного бюджета необходимую информацию, документы, иные материалы по вопросам, отнесенным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должностные лица при предъявлении служебного удостоверения посещают проверяемый объект во время проведения проверки;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 проведении проверки запрашивать любую необходимую информацию, знакомиться с оригиналами документов, относящихся к предмету проверки;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рекомендовать общему собранию собственников помещений (квартир) кандидатуру на должность председателя правления кооператива, соответствующего квалификационным требованиям, утверждаемым уполномоченным органом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 Закона Республики Казахстан от 16 апреля 1997 года "О жилищных отношениях";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проводить проверки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января 2011 года "О государственном контроле и надзоре в Республике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не препятствовать установленному режиму работы проверяемого объекта в период проведения проверки;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обеспечивать сохранность полученных документов и сведений, полученных в результате проведения проверки;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составлять акты о нарушениях порядка содержания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издавать поручения по вопросам, относящимся к сфере деятельности государственного учреждения, контролировать их исполнение, а также участвовать в мероприятиях, проводимых местными исполнительными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выносить обязательные для исполнения предписания по устранению нарушений правил содержания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соблюдать требования действующего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проводить мероприятия по контролю и иные обследования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в случае выявления, в результате проведения мероприятия по контролю, административных правонарушений по использованию и содержанию жилищного фонда и придомовых территорий, предоставлению жилищно-коммунальных услуг принимать меры по привлечению лиц, допустивших нарушения к ответственности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осуществлять иные обязанности в соответствии с законодательством Республики Казахстан.</w:t>
      </w:r>
    </w:p>
    <w:bookmarkEnd w:id="6"/>
    <w:bookmarkStart w:name="z4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
"Отдел жилищной инспекции Осакаровского района"</w:t>
      </w:r>
    </w:p>
    <w:bookmarkEnd w:id="7"/>
    <w:bookmarkStart w:name="z5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государственного учреждения "Отдел жилищной инспекции Осакаровского района" осуществляется руководителем, который несет персональную ответственность за выполнение возложенных на государственное учреждение "Отдел жилищной инспекции Осакаровского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Руководитель государственного учреждения "Отдел жилищной инспекции Осакаровского района"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государственного учреждения "Отдел жилищной инспекции Осакаровского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без доверенности действует от имени государственного учреждения "Отдел жилищной инспекции Осакаровского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представляет интересы государственного учреждения "Отдел жилищной инспекции Осакаровского района"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заключает договоры;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утверждает порядок и планы государственного учреждения "Отдел жилищной инспекции Осакаровского района" по командировкам, стажировкам, обучению сотрудников в казахстанских и зарубежных учебных центрах и иным видам повышения квалификации сотрудников;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открывает банковские счета;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издает приказы и дает указания, обязательные для всех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принимает на работу и увольняет с работы сотрудников государственного учреждения "Отдел жилищной инспекции Осакаровского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применяет меры поощрения и налагает дисциплинарные взыскания на сотрудников государственного учреждения "Отдел жилищной инспекции Осакаровского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определяет обязанности и полномочия сотрудников государственного учреждения "Отдел жилищной инспекции Осакаровского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государственного учреждения "Отдел жилищной инспекции Осакаровского района" в период его отсутствия осуществляется лицом, его замещающим в соответствии с действующим законодательством.</w:t>
      </w:r>
    </w:p>
    <w:bookmarkEnd w:id="8"/>
    <w:bookmarkStart w:name="z6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
"Отдел жилищной инспекции Осакаровского района"</w:t>
      </w:r>
    </w:p>
    <w:bookmarkEnd w:id="9"/>
    <w:bookmarkStart w:name="z6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Государственное учреждение "Отдел жилищной инспекции Осакаровского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"Отдел жилищной инспекции Осакаровского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государственным учреждением "Отдел жилищной инспекции Осакаровского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Государственное учреждение "Отдел жилищной инспекции Осакаровского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0"/>
    <w:bookmarkStart w:name="z6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Реорганизация и упразднение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
учреждения "Отдел жилищной инспекции Осакаровского района"</w:t>
      </w:r>
    </w:p>
    <w:bookmarkEnd w:id="11"/>
    <w:bookmarkStart w:name="z6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государственного учреждения "Отдел жилищной инспекции Осакаровского района" осуществляются в соответствии с законодательством Республики Казахстан.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