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1c5a" w14:textId="6611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23 мая 2014 года № 14/03. Зарегистрировано Департаментом юстиции Карагандинской области 12 июня 2014 года № 2662.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жилищной инспекции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2014 года № 14/03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Улытауского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жилищной инспекции Улытауского района" является государственным органом Республики Казахстан, осуществляющим руководство в сфере обеспечения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жилищной инспекции Улытауского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жилищной инспекции Улытауского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жилищной инспекции Улытауского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жилищной инспекции Улытауского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жилищной инспекции Улытауского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жилищной инспекции Улытауского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жилищной инспекции Улытауского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101500, Республика Казахстан, Карагандинская область, Улытауский район, село Улытау, улица Абая, дом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"Ұлытау ауданының тұрғын 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жилищной инспекции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жилищной инспекции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жилищной инспекции Улытауского района"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жилищной инспекции Улытауского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жилищной инспекции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жилищной инспекции Улытауского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Улытауского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жилищной инспекции Улытауского района": выполнение функции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определения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согласование сметы расходов на проведение отдельных видов капитального ремонта общего имущества объекта кондоминиума, предоставленной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 и придомовых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государственный контроль за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государственный 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государственный контроль за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принимает участие в подготовке нормативных и методических документов по контролю качества содержания жилых домов (жилых зданий), придомовых территорий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иных организаций, финансируемых из местного бюджета необходимую информацию, документы, иные материалы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должностные лица при предъявлении служебного удостоверения посещают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рекомендовать общему собранию собственников помещений (квартир) кандидатуру на должность председателя правления кооператива, соответствующего квалификационным требованиям, утверждаемым уполномоченным органом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 проверки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составлять акты о нарушениях порядка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издавать поручения по вопросам, относящимся к сфере деятельности государственного учреждения, контролировать их исполнение, а также участвовать в мероприятиях, проводимых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соблюдать требования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проводить мероприятия по контролю и иные обследования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 случае выявления, в результате проведения мероприятия по контролю, административных правонарушений по использованию и содержанию жилищного фонда и придомовых территорий, предоставлению жилищно-коммунальных услуг принимать меры по привлечению лиц, допустивших нарушения к ответственности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осуществлять иные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Улытауского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жилищной инспекции Улытауского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жилищной инспекции Улытауского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жилищной инспекции Улытауского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жилищной инспекции Улытауского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государственного учреждения "Отдел жилищной инспекции Улытауского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государственного учреждения "Отдел жилищной инспекции Улытауского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порядок и планы государственного учреждения "Отдел жилищной инспекции Улытауского района"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 работы сотрудников государственного учреждения "Отдел жилищной инспекции Улытауского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применяет меры поощрения и налагает дисциплинарные взыскания на сотрудников государственного учреждения "Отдел жилищной инспекции Улытауского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обязанности и полномочия сотрудников государственного учреждения "Отдел жилищной инспекции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жилищной инспекции Улытауского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Улытауского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жилищной инспекции Улытауского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жилищной инспекции Улытауского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жилищной инспекции Улытауского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жилищной инспекции Улытауского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жилищной инспекции Улытауского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жилищной инспекции Улытауского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