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e026" w14:textId="97ee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Улытауского районного маслихата от 12 апреля 2012 года № 19 "Об утверждении Правил определения порядка и размера предоставления жилищной помощи населению Улытауского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ХХII сессии Улытауского районного маслихата Карагандинской области от 11 сентября 2014 года № 186. Зарегистрировано Департаментом юстиции Карагандинской области 7 октября 2014 года № 2792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Улытауский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от 12 апреля 2012 года № 19 "Об утверждении Правил определения порядка и размера предоставления жилищной помощи населению Улытауского района" (зарегистрировано в Реестре государстенной регистрации нормативных правовых актов за № 8-16-81, опубликовано в газете "Ұлытау өңірі" от 9 мая 2012 года № 18 (5838))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Для назначения жилищной помощи семья (гражданин)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У. Кожасова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Сейтжанов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