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4eaef" w14:textId="004ea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w:t>
      </w:r>
    </w:p>
    <w:p>
      <w:pPr>
        <w:spacing w:after="0"/>
        <w:ind w:left="0"/>
        <w:jc w:val="both"/>
      </w:pPr>
      <w:r>
        <w:rPr>
          <w:rFonts w:ascii="Times New Roman"/>
          <w:b w:val="false"/>
          <w:i w:val="false"/>
          <w:color w:val="000000"/>
          <w:sz w:val="28"/>
        </w:rPr>
        <w:t>Постановление акимата города Приозерск Карагандинской области от 6 мая 2014 года № 18/1. Зарегистрировано Департаментом юстиции Карагандинской области 9 июня 2014 года № 2656</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 от 27 декабря 1994 года,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 xml:space="preserve">статьей 31 </w:t>
      </w:r>
      <w:r>
        <w:rPr>
          <w:rFonts w:ascii="Times New Roman"/>
          <w:b w:val="false"/>
          <w:i w:val="false"/>
          <w:color w:val="000000"/>
          <w:sz w:val="28"/>
        </w:rPr>
        <w:t>Закона Республики Казахстан от 1 марта 2011 года "О государственном имуществе",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от 18 апреля 2011 года № 49-р "О мерах по реализации Закона Республики Казахстан от 1 марта 2011 года "О государственном имуществе",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июля 2002 года № 833 "Некоторые вопросы учета, хранения, оценки и дальнейшего использования имущества, обращенного (подлежащего обращению) в собственность государства по отдельным основаниям", акимат города Приозерск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города Саденова Д.Ш.</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города                                К. Камзин</w:t>
      </w:r>
    </w:p>
    <w:bookmarkStart w:name="z5" w:id="1"/>
    <w:p>
      <w:pPr>
        <w:spacing w:after="0"/>
        <w:ind w:left="0"/>
        <w:jc w:val="both"/>
      </w:pPr>
      <w:r>
        <w:rPr>
          <w:rFonts w:ascii="Times New Roman"/>
          <w:b w:val="false"/>
          <w:i w:val="false"/>
          <w:color w:val="000000"/>
          <w:sz w:val="28"/>
        </w:rPr>
        <w:t>
Утверждены постановлением</w:t>
      </w:r>
      <w:r>
        <w:br/>
      </w:r>
      <w:r>
        <w:rPr>
          <w:rFonts w:ascii="Times New Roman"/>
          <w:b w:val="false"/>
          <w:i w:val="false"/>
          <w:color w:val="000000"/>
          <w:sz w:val="28"/>
        </w:rPr>
        <w:t>
акимата города Приозерск</w:t>
      </w:r>
      <w:r>
        <w:br/>
      </w:r>
      <w:r>
        <w:rPr>
          <w:rFonts w:ascii="Times New Roman"/>
          <w:b w:val="false"/>
          <w:i w:val="false"/>
          <w:color w:val="000000"/>
          <w:sz w:val="28"/>
        </w:rPr>
        <w:t>
от 6 мая 2014 года</w:t>
      </w:r>
      <w:r>
        <w:br/>
      </w:r>
      <w:r>
        <w:rPr>
          <w:rFonts w:ascii="Times New Roman"/>
          <w:b w:val="false"/>
          <w:i w:val="false"/>
          <w:color w:val="000000"/>
          <w:sz w:val="28"/>
        </w:rPr>
        <w:t>
№ 18/1</w:t>
      </w:r>
    </w:p>
    <w:bookmarkEnd w:id="1"/>
    <w:bookmarkStart w:name="z6" w:id="2"/>
    <w:p>
      <w:pPr>
        <w:spacing w:after="0"/>
        <w:ind w:left="0"/>
        <w:jc w:val="left"/>
      </w:pPr>
      <w:r>
        <w:rPr>
          <w:rFonts w:ascii="Times New Roman"/>
          <w:b/>
          <w:i w:val="false"/>
          <w:color w:val="000000"/>
        </w:rPr>
        <w:t xml:space="preserve"> 
Правила поступления и использования безнадзорных животных,</w:t>
      </w:r>
      <w:r>
        <w:br/>
      </w:r>
      <w:r>
        <w:rPr>
          <w:rFonts w:ascii="Times New Roman"/>
          <w:b/>
          <w:i w:val="false"/>
          <w:color w:val="000000"/>
        </w:rPr>
        <w:t>
поступивших в коммунальную собственность</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Настоящие правила разработаны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27 декабря 1994 года, Законами Республики Казахстан от 1 марта 2011 года "</w:t>
      </w:r>
      <w:r>
        <w:rPr>
          <w:rFonts w:ascii="Times New Roman"/>
          <w:b w:val="false"/>
          <w:i w:val="false"/>
          <w:color w:val="000000"/>
          <w:sz w:val="28"/>
        </w:rPr>
        <w:t>О государственном имуществе</w:t>
      </w:r>
      <w:r>
        <w:rPr>
          <w:rFonts w:ascii="Times New Roman"/>
          <w:b w:val="false"/>
          <w:i w:val="false"/>
          <w:color w:val="000000"/>
          <w:sz w:val="28"/>
        </w:rPr>
        <w:t>",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w:t>
      </w:r>
      <w:r>
        <w:rPr>
          <w:rFonts w:ascii="Times New Roman"/>
          <w:b w:val="false"/>
          <w:i w:val="false"/>
          <w:color w:val="000000"/>
          <w:sz w:val="28"/>
        </w:rPr>
        <w:t xml:space="preserve">распоряжением </w:t>
      </w:r>
      <w:r>
        <w:rPr>
          <w:rFonts w:ascii="Times New Roman"/>
          <w:b w:val="false"/>
          <w:i w:val="false"/>
          <w:color w:val="000000"/>
          <w:sz w:val="28"/>
        </w:rPr>
        <w:t>Премьер-Министра Республики Казахстан от 18 апреля 2011 года № 49-р "О мерах по реализации Закона Республики Казахстан от 1 марта 2011 года "О государственном имуществе",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июля 2002 года № 833 "Некоторые вопросы учета, хранения, оценки и дальнейшего использования имущества, обращенного (подлежащего обращению) в собственность государства по отдельным основаниям" и определяют порядок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При отказе лица, у которого находились на содержании и в пользовании безнадзорные животные, от приобретения в собственность содержавшихся у него безнадзорных животных они поступают в городскую коммунальную собственность и используются в соответствии с настоящими правилами.</w:t>
      </w:r>
    </w:p>
    <w:bookmarkEnd w:id="4"/>
    <w:bookmarkStart w:name="z10" w:id="5"/>
    <w:p>
      <w:pPr>
        <w:spacing w:after="0"/>
        <w:ind w:left="0"/>
        <w:jc w:val="left"/>
      </w:pPr>
      <w:r>
        <w:rPr>
          <w:rFonts w:ascii="Times New Roman"/>
          <w:b/>
          <w:i w:val="false"/>
          <w:color w:val="000000"/>
        </w:rPr>
        <w:t xml:space="preserve"> 
2. Порядок поступления безнадзорных животных в городскую коммунальную собственность</w:t>
      </w:r>
    </w:p>
    <w:bookmarkEnd w:id="5"/>
    <w:bookmarkStart w:name="z11" w:id="6"/>
    <w:p>
      <w:pPr>
        <w:spacing w:after="0"/>
        <w:ind w:left="0"/>
        <w:jc w:val="both"/>
      </w:pPr>
      <w:r>
        <w:rPr>
          <w:rFonts w:ascii="Times New Roman"/>
          <w:b w:val="false"/>
          <w:i w:val="false"/>
          <w:color w:val="000000"/>
          <w:sz w:val="28"/>
        </w:rPr>
        <w:t>
      3. Поступление безнадзорных животных в городскую коммунальную собственность осуществляется на основании акта приема-передачи. В акте приема-передачи в обязательном порядке должны быть указаны вид, пол, масть, возраст безнадзорных животных, поступающих в городскую коммунальную собственность. Акт приема-передачи составляется при участии лица, передающего безнадзорных животных, ответственных сотрудников государственного учреждения "Отдел сельского хозяйства и ветеринарии города Приозерск" (далее - отдел ветеринарии) и государственного учреждения "Отдел экономики и финансов города Приозерск" (далее - отдел экономики и финансов). Акт приема-передачи утверждается руководителем отдела экономики и финансов.</w:t>
      </w:r>
      <w:r>
        <w:br/>
      </w:r>
      <w:r>
        <w:rPr>
          <w:rFonts w:ascii="Times New Roman"/>
          <w:b w:val="false"/>
          <w:i w:val="false"/>
          <w:color w:val="000000"/>
          <w:sz w:val="28"/>
        </w:rPr>
        <w:t>
</w:t>
      </w:r>
      <w:r>
        <w:rPr>
          <w:rFonts w:ascii="Times New Roman"/>
          <w:b w:val="false"/>
          <w:i w:val="false"/>
          <w:color w:val="000000"/>
          <w:sz w:val="28"/>
        </w:rPr>
        <w:t>
      4. Принятие на баланс производится после осуществления оценки безнадзорных животных на основании акта приема-передачи.</w:t>
      </w:r>
    </w:p>
    <w:bookmarkEnd w:id="6"/>
    <w:bookmarkStart w:name="z13" w:id="7"/>
    <w:p>
      <w:pPr>
        <w:spacing w:after="0"/>
        <w:ind w:left="0"/>
        <w:jc w:val="left"/>
      </w:pPr>
      <w:r>
        <w:rPr>
          <w:rFonts w:ascii="Times New Roman"/>
          <w:b/>
          <w:i w:val="false"/>
          <w:color w:val="000000"/>
        </w:rPr>
        <w:t xml:space="preserve"> 
3. Порядок использования животных, поступивших в городскую коммунальную собственность</w:t>
      </w:r>
    </w:p>
    <w:bookmarkEnd w:id="7"/>
    <w:bookmarkStart w:name="z14" w:id="8"/>
    <w:p>
      <w:pPr>
        <w:spacing w:after="0"/>
        <w:ind w:left="0"/>
        <w:jc w:val="both"/>
      </w:pPr>
      <w:r>
        <w:rPr>
          <w:rFonts w:ascii="Times New Roman"/>
          <w:b w:val="false"/>
          <w:i w:val="false"/>
          <w:color w:val="000000"/>
          <w:sz w:val="28"/>
        </w:rPr>
        <w:t>
      5. Безнадзорные животные, поступившие в городскую коммунальную собственность, используются одним из следующих способов:</w:t>
      </w:r>
      <w:r>
        <w:br/>
      </w:r>
      <w:r>
        <w:rPr>
          <w:rFonts w:ascii="Times New Roman"/>
          <w:b w:val="false"/>
          <w:i w:val="false"/>
          <w:color w:val="000000"/>
          <w:sz w:val="28"/>
        </w:rPr>
        <w:t>
</w:t>
      </w:r>
      <w:r>
        <w:rPr>
          <w:rFonts w:ascii="Times New Roman"/>
          <w:b w:val="false"/>
          <w:i w:val="false"/>
          <w:color w:val="000000"/>
          <w:sz w:val="28"/>
        </w:rPr>
        <w:t>
      1) безвозмездная передача на баланс государственных юридических лиц;</w:t>
      </w:r>
      <w:r>
        <w:br/>
      </w:r>
      <w:r>
        <w:rPr>
          <w:rFonts w:ascii="Times New Roman"/>
          <w:b w:val="false"/>
          <w:i w:val="false"/>
          <w:color w:val="000000"/>
          <w:sz w:val="28"/>
        </w:rPr>
        <w:t>
</w:t>
      </w:r>
      <w:r>
        <w:rPr>
          <w:rFonts w:ascii="Times New Roman"/>
          <w:b w:val="false"/>
          <w:i w:val="false"/>
          <w:color w:val="000000"/>
          <w:sz w:val="28"/>
        </w:rPr>
        <w:t>
      2) продажа через аукцион.</w:t>
      </w:r>
      <w:r>
        <w:br/>
      </w:r>
      <w:r>
        <w:rPr>
          <w:rFonts w:ascii="Times New Roman"/>
          <w:b w:val="false"/>
          <w:i w:val="false"/>
          <w:color w:val="000000"/>
          <w:sz w:val="28"/>
        </w:rPr>
        <w:t>
</w:t>
      </w:r>
      <w:r>
        <w:rPr>
          <w:rFonts w:ascii="Times New Roman"/>
          <w:b w:val="false"/>
          <w:i w:val="false"/>
          <w:color w:val="000000"/>
          <w:sz w:val="28"/>
        </w:rPr>
        <w:t>
      6. В случае явки прежнего собственника безнадзорных животных после их перехода в городскую коммунальную собственность прежний собственник вправе при наличии обстоятельств, свидетельствующих о сохранении к нему привязанности со стороны этих безнадзорных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местным исполнительным органом, а при недостижении согласия - в судебном порядке.</w:t>
      </w:r>
      <w:r>
        <w:br/>
      </w:r>
      <w:r>
        <w:rPr>
          <w:rFonts w:ascii="Times New Roman"/>
          <w:b w:val="false"/>
          <w:i w:val="false"/>
          <w:color w:val="000000"/>
          <w:sz w:val="28"/>
        </w:rPr>
        <w:t>
</w:t>
      </w:r>
      <w:r>
        <w:rPr>
          <w:rFonts w:ascii="Times New Roman"/>
          <w:b w:val="false"/>
          <w:i w:val="false"/>
          <w:color w:val="000000"/>
          <w:sz w:val="28"/>
        </w:rPr>
        <w:t>
      7. Возврат безнадзорных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w:t>
      </w:r>
      <w:r>
        <w:rPr>
          <w:rFonts w:ascii="Times New Roman"/>
          <w:b w:val="false"/>
          <w:i w:val="false"/>
          <w:color w:val="000000"/>
          <w:sz w:val="28"/>
        </w:rPr>
        <w:t>
      8. В случае, если безнадзорные животные проданы до поступления заявления об их возврате от прежнего собственника, выручка от продажи безнадзорных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безнадзорных животных.</w:t>
      </w:r>
      <w:r>
        <w:br/>
      </w:r>
      <w:r>
        <w:rPr>
          <w:rFonts w:ascii="Times New Roman"/>
          <w:b w:val="false"/>
          <w:i w:val="false"/>
          <w:color w:val="000000"/>
          <w:sz w:val="28"/>
        </w:rPr>
        <w:t>
</w:t>
      </w:r>
      <w:r>
        <w:rPr>
          <w:rFonts w:ascii="Times New Roman"/>
          <w:b w:val="false"/>
          <w:i w:val="false"/>
          <w:color w:val="000000"/>
          <w:sz w:val="28"/>
        </w:rPr>
        <w:t>
      9. Возврат безнадзорных животных или возмещение стоимости оформляется договором, заключаемым между прежним собственником и отделом экономики и финансов.</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