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5eeb" w14:textId="3d05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финансов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10 ноября 2014 года № 756. Зарегистрировано Департаментом юстиции Кызылординской области 12 ноября 2014 года № 4790. Утратило силу постановлением акимата Кызылординской области от 19 мая 2016 года № 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постановления в редакции постановления Кызылординского областного акимата от 15.12.2014 </w:t>
      </w:r>
      <w:r>
        <w:rPr>
          <w:rFonts w:ascii="Times New Roman"/>
          <w:b w:val="false"/>
          <w:i w:val="false"/>
          <w:color w:val="ff0000"/>
          <w:sz w:val="28"/>
        </w:rPr>
        <w:t>N 783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прилагаемое Положение государственного учреждения "Управление финансов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постановления Кызылординского областного акимата от 15.12.2014 </w:t>
      </w:r>
      <w:r>
        <w:rPr>
          <w:rFonts w:ascii="Times New Roman"/>
          <w:b w:val="false"/>
          <w:i w:val="false"/>
          <w:color w:val="ff0000"/>
          <w:sz w:val="28"/>
        </w:rPr>
        <w:t>N 783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финансов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Кызылординской области Годунову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ноября 2014 года № 756</w:t>
            </w:r>
          </w:p>
        </w:tc>
      </w:tr>
    </w:tbl>
    <w:bookmarkStart w:name="z4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государственного учреждения "Управление финансов Кызылординской области"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Название положения в редакции постановления Кызылординского областного акимата от 15.12.2014 </w:t>
      </w:r>
      <w:r>
        <w:rPr>
          <w:rFonts w:ascii="Times New Roman"/>
          <w:b w:val="false"/>
          <w:i w:val="false"/>
          <w:color w:val="ff0000"/>
          <w:sz w:val="28"/>
        </w:rPr>
        <w:t>N 783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финансов Кызылординской области" (далее - Управление) является государственным органом Республики Казахстан, уполномоченным акиматом Кызылординской области на осуществление функций по организации исполнения областного бюджета и координации деятельности администраторов областных бюджетных программ по исполнению областного бюджета, в сфере бухгалтерского учҰта, бюджетного учета и бюджетной отчетности по исполнению областного бюджета, а также функций по управлению областным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Управление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Учредителем Управления является акимат Кызылординской области. Права субъекта права коммунальной собственности в отношении Управления осуществляет государственное учреждение "Управление финансов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Республика Казахстан, Кызылординская область, 120003, город Кызылорда, улица Бейбарыс Султан, строение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"Управление финансов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Управления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 Управления: обеспечение реализации государственной политики в сферах исполнения бюджета и управления областным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функций в сфере исполнения бюджета, ведения бухгалтерского учета, бюджетного учета и бюджетной отчетности по исполнению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функций в сфере управления государственным имуществом, в том числе имуществом, закрепленным за государственными юридическими лицами, и принадлежащими государству акциями и долями участия в уставном капитале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исполнение областного бюджета и координирует деятельность администраторов областных бюджетных программ по исполнению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составляет, утверждает и ведҰт сводный план финансирования по обязательствам, сводный план поступлений и финансирования по платежам по областному бюджету;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в соответствии с законодательством Республики Казахстан комплекс мероприятий по обеспечению полноты и своевременности зачисления поступлений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управляет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согласовывает утвержденный администратором областных бюджетных программ сводный план поступлений и расходов денег от реализации государственными учреждениями товаров (работ, услуг), остающихся в их распоряжении;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основании предложений областной бюджетной комиссии об изменении и дополнении в решение областного маслихата об областном бюджете вправе приостановить операции по бюджетным программам, по которым принято решение о сокращении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 основании постановления местного исполнительного органа области о проведении секвестра в установленном Кодексом Республики Казахстан от 4 декабря 2008 года "Бюджетный кодекс Республики Казахстан" (далее – Кодекс) порядке осуществляет корректировку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бюджетный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 результатам бюджетного мониторинга ежеквартально и по итогам года направляет в местный исполнительный орган области и центральный уполномоченный орган по государственному планированию аналитический отчет об исполнении областного бюджета, а также ежемесячно администраторам областных бюджетных программ информацию-напоминание о непринятых обязательствах по бюджетным программам в соответствии с планом финансирования по обязательствам и несвоевременном выполнении плана финансирования по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составляет консолидированную финансовую отчетность в порядке, установленном законодательством и представляет ее в центральный уполномоченный орган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ежемесячно по состоянию на первое число месяца, следующего за отчетным, представляет отчет об исполнении областного бюджета в акимат области, ревизионную комиссию области, местный уполномоченный орган области по государственному планированию, уполномоченный орган по внутреннему государственному аудиту;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ежемесячно и по итогам года представляет отчеты, предусмотренные статьей 124 Кодекса, в центральный уполномоченный орган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не позднее 1 апреля года, следующего за отчетным, представляет годовой отчет об исполнении областного бюджета за отчетный финансовый год в акимат области, местный уполномоченный орган области по государственному планированию и уполномоченный орган по внутреннему государственному аудиту;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регистрацию и учҰт государственных концессионных обязательств местного исполнительного органа области на основании соответствующих договоров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осуществляют мониторинг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принятие государственных обязательств по проектам государственно-частного партнерства, в том числе государственных концессионных обязательств, местного исполнительного органа области на основании решения маслихата области, соответственно по каждому отдельному проекту государственно-частного партнерства, в том числе концессионному проекту;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ведҰт реестр заключенных договоров концессии по объектам концессии, относящимся к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выполняет государственные концессионные обязательства местного исполнительного органа области за счет средств областного бюджета в случае, если Управление выступает концедентом;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определяет при бюджетном кредитовании поверенного (агента), в порядке, установленном законодательством, а также осуществляет обслуживание бюджетного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при наличии задолженности у местного исполнительного органа области по бюджетному кредиту, выделенному из вышестоящего бюджета, направляет в соответствующее территориальное подразделение центрального уполномоченного органа по исполнению бюджета письменное указание о принятии мер, предусмотренных подпунктами 4) пунктов 1 и 2 статьи 100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осуществляет учет требований по кредитам, выданным из средств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осуществляет мониторинг долга местного исполнительного органа области посредством осуществления учета, анализа и контроля процесса формирования, изменения и обслуживания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организует заимствование в виде получения займов от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разрабатывает в пределах своей компетенции проекты нормативных правовых актов в сфере управления областным коммунальным имуществом и представляет их на рассмотрение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организует координацию работы районов, города областного значения по вопросам, входящим в их компетенцию в сфере управления коммунальным имуществом района, города областного значения, организует взаимодействие по реализации прав на коммунальное имущество в рамках компетенции, установленной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25) управляет областной коммунальной собственностью, осуществляет меры по ее защите;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принимают решение о приватизации областного коммунального имущества, а также предприятий как имущественного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проводят конкурс в соответствии с Законом Республики Казахстан от 4 декабря 2015 года "О государственных закупках" по определению периодического печатного издания для опубликования извещения о проведении торгов по приватизации областного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вносит предложения, согласовывает по представлению исполнительного органа, финансируемого из областного бюджета, вопросы по созданию, реорганизации и ликвидации областных коммунальных юридических лиц, а также об участии в акционерных обществах и товариществах с ограниченной ответственностью, их создании, реорганизации, ликвидации, отчуждении принадлежащих ему акций акционерных обществ, долей участия в уставном капитале товариществ с ограниченной ответственностью, по решению местного исполнительного органа области может выступать учредителем (участником) акционерных обществ и товариществ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утверждает уставы (положения) областных коммунальных юридических лиц, не являющихся государственными органами, внесение в них изменений и дополнений;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совместно с исполнительным органом, финансируемым из областного бюджета, определяет приоритетные направления деятельности и обязательные объемы работ (услуг), финансируемых из бюджета, областных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по представлению исполнительного органа, финансируемого из областного бюджета, рассматривает, согласовывает в случаях, предусмотренных Законом Республики Казахстан от 1 марта 2011 года "О государственном имуществе", планы развития областных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осуществляет контроль и анализ выполнения планов развития областных государственных предприятий, контролируемых государством акционерных обществ и товариществ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закрепляет областное коммунальное имущество за областными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по представлению исполнительного органа, финансируемого из областного бюджета, дает согласие на создание областными коммунальными юридическими лицами филиалов и представительств;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по решению местного исполнительного органа области передаҰт областное коммунальное имущество, а также деньги в соответствии с Кодексом в уставный капитал товариществ с ограниченной ответственностью либо в оплату акций акционерных обществ;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по представлению исполнительного органа, финансируемого из областного бюджета, вносит предложения о приобретении акций акционерных обществ и долей участия в уставном капитале товариществ с ограниченной ответственностью в состав областного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принимает 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передаче имущественных комплексов областных коммунальных юридических лиц, акций акционерных обществ и долей участия в уставном капитале товариществ с ограниченной ответственностью, относящиеся к уровню областного коммунального имущества, на уровень районного (города областного значения) коммунального имущества на основании ходатайств местных исполнительных органов районов,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передаче имущества областных коммунальных юридических лиц на уровень районного (города областного значения) коммунального имущества на основании ходатайств местного исполнительного органа районов,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передаче имущественных комплексов районных коммунальных юридических лиц, акций акционерных обществ и долей участия в уставном капитале товариществ с ограниченной ответственностью, относящиеся к районному (города областного значения) уровню коммунального имущества, на областной уровень коммунального имущества на основании решений местных исполнительных органов районов,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передаче имущества районных (города областного значения) коммунальных юридических лиц на уровень областного коммунального имущества на основании решений местных исполнительных органов районов,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передаче коммунального имущества, не закрепленного за государственными юридическими лицами из одного уровня местного государственного управления в другой, если законами Республики Казахстан не установлены иные правила, на основании ходатайств местных исполнительных органов районов,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принимает решения об использовании областного коммунального имущества, в том числе передаче его в аренду, безвозмездное пользование и доверительное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организует работу по передаче областного коммунального имущества в залог;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совместно с заинтересованными государственными органами вносит проект решения о реквизиции при чрезвычайных ситуациях природного и техногенного характера на условиях, установленных законодательством Республики Казахстан о государственном имуществе;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обеспечивает контроль за использованием и сохранностью областного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формирует и ведет учет областного коммунального имущества, обеспечивает его эффективное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осуществляют приватизацию областного коммунального имущества, а также предприятий как имущественного комплекса, в том числе привлекают посредника для организации процесса приватизации, обеспечивают оценку объекта приватизации, осуществляют подготовку и заключение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предоставляет областное коммунальное имущество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определяет критерии по выбору видов отчуждения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формирует комиссии по вопросам приватизации объектов государственной собственности, передачи в имущественный наҰм (аренду), доверительное управление областного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осуществляет функции наймодателя (арендодателя), учредителя доверительного управления коммунальным имуществом, продавца областного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осуществляет контроль за выполнением доверительным управляющим обязательств по договору доверительного управления областным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согласовывает списание имущества областных коммунальных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50) рассматривает обращения, направленные в Управление физическими и юридическими лицами, контролирует их исполнение, в случаях и порядке, установленном законодательством Республики Казахстан, предоставляет на них ответы;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организует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52) в пределах своей компетенции принимает меры по устранению причин и условий, способствующих совершению правонарушений, обеспечивает организацию правового воспитания граждан, реализует мероприятия в сфере мобилизационной подготовки и мобилизации;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Управление, для реализации возложенных на него задач и осуществления своих функций,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проводить совещания, семинары, конференции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процессе реализации своих полномочий отчитывается акиму области и курирующему заместителю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Управление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разработку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и применяет меры поощрения к сотрудникам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действует без доверенности от имени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организацию работы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организует, координирует и контролирует работу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исполняет поручения и акты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разработку проектов нормативных правовых актов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норм служебной этики;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утверждает график личного приема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с изменениями, внесенными постановлением Кызылординского областного акимата от 28.05.2015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Режим работы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Управление работает с понедельника по пятницу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время работы Управления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субботу и в воскресенье, а также в установленные законодательством Республики Казахстан праздничные дни, Управление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с изменениями, внесенными постановлением Кызылординского областного акимата от 28.05.2015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Управлением и акиматом области, администрацией Управления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Управлением,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28.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ликвидации Управления использование его имущества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