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5655" w14:textId="0425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архитектуры и градостроительства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13 ноября 2014 года N 761. Зарегистрировано Департаментом юстиции Кызылординской области 14 ноября 2014 года N 4792. Утратило силу постановлением Кызылординского областного акимата от 04 февраля 2015 года N 842 (вводится в действие со дня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Кызылординского областного акимата от 04.02.2015 </w:t>
      </w:r>
      <w:r>
        <w:rPr>
          <w:rFonts w:ascii="Times New Roman"/>
          <w:b w:val="false"/>
          <w:i w:val="false"/>
          <w:color w:val="ff0000"/>
          <w:sz w:val="28"/>
        </w:rPr>
        <w:t>N 842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 государственном учреждении "Управление архитектуры и градостроительства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архитектуры и градостроительства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Алибаева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2014 года № 761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архитектуры и градостроительства Кызылординской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"Управление архитектуры и градостроительства Кызылординской области" (далее - Управление) является исполнительным органом, финансируемым из областного бюджета, уполномоченным на выполнение функций государственного регулирования архитектурной и градостроительной деятельности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Республика Казахстан, Кызылординская область, 120003, город Кызылорда, улица Бейбарыс Султан,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государственное учреждение "Управление архитектуры и градостроительства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Управления: создание благоприятной среды обитания и жизнедеятельности населения региона путем комплексного развития сферы архитектуры и градостроительства, осуществление государственного архитектурно-строительного контроля и надзора на территории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обеспечение выполнение требований законодательства Республики Казахстан об архитектурной, градостроительной и строительной деятельности на территории Кызылординской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деятельности по развитию и застройке территорий населенных пунктов области на основании утвержденных в установленном порядке генеральных планов и создание благоприятной среды обитания и жизнедеятельности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организационное и методологическое обеспечение деятельности городского и районных органов архитектуры и градостроительства, служб государственного градостроительного кадастра областного и базового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деятельности по ведению дежурно-оперативных планов застройки населенных пунктов области, дежурных планов расположения объектов строительства и подземных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координации деятельности по реализации комплексной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государственной политики в области архитектуры, градостроительства, строительства, развития производственной базы строительной индустрии;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проекта постановления акимата области о внесении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разработки для представления в Правительство Республики Казахстан на утверждение проектов комплексных схем градостроительного развития территории области (проектов районной планировки области), а также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представления на утверждение областному маслихату комплексных схем градостроительного развития территорий подведомственных городов областного значения с расчетной численностью населения до ста тысяч жителей и районов, а также проектов генеральных планов развития городов областного значения с расчетной численностью населения до ста тысяч жителей, одобренных городскими маслихатами;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с уполномоченным государственным органом по делам архитектуры, градостроительства и строительства территориальных правил застройки, благоустройства и инженерного обеспечения территорий, а также правил сохранения и содержания жилищного фонда, иных зданий и сооружений жилищно-гражданского назначения, инженерных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представления на утверждение областному маслихату территориальных правил застройки;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для внесения в областной маслихат предложений, обусловленных градообразующими факторами, по установлению или изменению границ подведомственных административно-территориальных единиц в соответствии с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согласования проектов генеральных планов городов республиканского значения в части их развития за счет территории области, резервных территорий, пригородной зоны, а также иных территорий, законодательно отнесенных к зоне влияния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согласования проектов генеральных планов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утверждения и реализации градостроительных проектов (проектов детальной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 планировки)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проведение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ведение и наполнение информационной системы "Адресный регистр";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и утверждение форм обязательной ведомственной отчетности, проверочных листов, критериев оценки степени риска, полугодовых планов проведения проверок по объектам строительства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архитектурно-строительного контроля и надзора за качеством строительства объектов,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архитектурно-градостроительной дисциплины на этих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лицензирования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осуществление надзора за качеством проектной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принимают 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внутренний контроль по направлениям деятельности государственного органа с целью повышения качества и производительности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рассматривает обращения, направленные в Управление физическими и юридическими лицами, контролирует их исполнение, в случаях и порядке, установленном законодательством Республики Казахстан, предоставляет на них ответы;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прием физических лиц и представителей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для реализации возложенных на него задач и осуществления своих функций имеет право в установленном законодательном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совещания, семинары, конференции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главным архитектором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несет персональную ответственность за работу по борьбе с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разработку проектов нормативных правовых актов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соблюдение норм служебной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Управления устанавливается правилами внутреннего трудового распорядка и не должен противоречить нормам трудового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работает с понедельника до пятницы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время работы Управления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субботу и в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Управлением,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имущества в случае ликвидации Управления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