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0a66" w14:textId="eb60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декабря 2014 года № 236. Зарегистрировано Департаментом юстиции Кызылординской области 2014 года 24 декабря 2014 года № 4823.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№ 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–138 708 002,8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3 292 231,3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2 149 086,9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9 171,0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133 257 513,6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–138 973 578,7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4 301 624,5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5 597 343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1 295 718,5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1 441 090,0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1 441 090,0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-6 008 290,4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6 008 290,4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Кызылординского областного маслихата от 23.11.2015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Определить нормативы распределения доходов в областной бюджет на 2015 год с бюджетов районов и города Кызылорды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с бюджетов районов (кроме Сырдарьинского района) – 0%, с бюджета города Кызылорды – 21,1%;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социальный налог с бюджетов районов и города Кызылорды (кроме Сырдарьинского района) –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индивидуальный подоходный и социальный налоги с бюджета Сырдарьинского района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областном бюджете на 2015 год объемы субвенций, передаваемых из областного бюджета в районные бюджеты в сумме 29 461 485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4"/>
        <w:gridCol w:w="11376"/>
      </w:tblGrid>
      <w:tr>
        <w:trPr>
          <w:trHeight w:val="30" w:hRule="atLeast"/>
        </w:trPr>
        <w:tc>
          <w:tcPr>
            <w:tcW w:w="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5 499 236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6 078 880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4 068 684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2 598 401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1 148 985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5 074 093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4 993 206 тысяч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Распределение и (или) порядок использования целевых текущих трансфертов бюджетам районов и города Кызылорды на 2015 год определяются решениями местных исполнительных органов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единовременную материальную помощь на оздоровление участникам и инвалидам Великой Отечественной войны, вдовам воинов, погибшим в годы Великой Отечественной войны, не вступившим в повторный брак, бывшим несовершеннолетним узникам концлагерей, созданных в период Второй Мировой войны, лицам, награжденным орденами и медалями бывшего СССР за самоотверженный труд и безупречное выполнение воинских обязанностей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социальную поддержку лицам, проработавшим (прослужившим) не менее 6 месяцев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социальной помощи для обучения студентов из числа семей социально-уязвимых слоев населения по востребованным в регионе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социальную помощь для больных туберкулезом, находящихся на поддерживающем этапе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социальную помощь для детей, больных лейкозом и анемией;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софинансирование на реализацию Плана мероприятий по обеспечению прав и улучшению качества жизни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содержание и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содержание спортивных школ в связи с их передачей на районный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развитие массового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компенсацию проезда на городском общественном автотранспорте студентам и учащимся высших, среднеспециальных учебных заведений и профессиональных лицеев из малообеспеченных семей, обучающимся на дневном отделении;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капитальный и средний ремонт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благоустройство населенных пуктов;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на укрепление материально-технической базы ветеринарных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компенсацию потерь в связи с невыполнением годового прогноза поступлений доходов бюджета Кармакшинского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компенсацию потерь в связи с невыполнением годового прогноза поступлений доходов бюджета Аральского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увеличение штатной численности государственных служащих бюджету Кармакшинского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увеличение тарифов на коммунальные услуги бюджету города Кызылорда в связи с реализацией проектов модернизации субъектов квазигосударственного сектора в рамках сотрудничества с Европейским Банком Реконструкции 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Кызылординского областного маслихата от 18.03.2015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10.07.2015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; 16.09.2015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4-1. Распределение целевых текущих трансфертов за счет республиканского бюджета бюджетам районов и города Кызылорды на 2015 год определяются решениями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 обеспечение деятельности организаций образования города Байконыр с казахским языком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 поддержку использования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4-1 в соответствии с решением Кызылординского областного маслихата от 18.03.2015 </w:t>
      </w:r>
      <w:r>
        <w:rPr>
          <w:rFonts w:ascii="Times New Roman"/>
          <w:b w:val="false"/>
          <w:i w:val="false"/>
          <w:color w:val="ff0000"/>
          <w:sz w:val="28"/>
        </w:rPr>
        <w:t>N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Распределение и (или) порядок использования целевых трансфертов на развитие бюджетам районов и города Кызылорды на 2015 год определяются решениями местных исполнительных органов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строительство полигона твердо-бытовых отходов и скотомогильников;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увеличение уставного капитала субъектов квазигосударственного сектора в рамках содействия устойчивому развитию и росту бюджета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решениями Кызылординского областного маслихата от 18.03.2015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10.07.2015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16.09.2015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5-1. Распределение целевых трансфертов на развитие за счет республиканского бюджета бюджетам районов и города Кызылорды на 2015 год определяются решениями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5-1 в соответствии с решением Кызылординского областного маслихата от 18.03.2015 </w:t>
      </w:r>
      <w:r>
        <w:rPr>
          <w:rFonts w:ascii="Times New Roman"/>
          <w:b w:val="false"/>
          <w:i w:val="false"/>
          <w:color w:val="ff0000"/>
          <w:sz w:val="28"/>
        </w:rPr>
        <w:t>N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5-2. Распределение бюджетных кредитов за счет республиканского бюджета бюджетам районов и города Кызылорды на 2015 год определяется решениями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реконструкцию и строительство систем тепло-,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5-2 в соответствии с решением Кызылординского областного маслихата от 18.03.2015 </w:t>
      </w:r>
      <w:r>
        <w:rPr>
          <w:rFonts w:ascii="Times New Roman"/>
          <w:b w:val="false"/>
          <w:i w:val="false"/>
          <w:color w:val="ff0000"/>
          <w:sz w:val="28"/>
        </w:rPr>
        <w:t>N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в областном бюджете на 2015 год объемы бюджетных изъятий из бюджета города Кызылорды в сумме 2 091 682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областном бюджете на 2015 год поступления трансфертов из бюджетов Аральского, Сырдарьинского, Шиелийского и Жанакорганского районов в сумме 37 586 тысяч тенге, в связи с передачей расходов на содержание автомобильных дорог из районной коммунальной собственности в областную.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7-1. Исключить предусмотренные в областном бюджете на 2015 год целевые текущие трансферты и целевые трансферты на развитие бюджета Сырдарьинского района с последующим выделением средств на их покрытие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7-1 в соответствии с решением Кызылординского областного маслихата от 10.07.2015 </w:t>
      </w:r>
      <w:r>
        <w:rPr>
          <w:rFonts w:ascii="Times New Roman"/>
          <w:b w:val="false"/>
          <w:i w:val="false"/>
          <w:color w:val="ff0000"/>
          <w:sz w:val="28"/>
        </w:rPr>
        <w:t>N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7-2. Исключить предусмотренные в областном бюджете на 2015 год целевые текущие трансферты и целевые трансферты на развитие бюджета Жанакорганского района в сумме 203 300 тысяч тенге. Акиму Жанакорганского района необходимо покрыть данные расходы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7-2 в соответствии с решением Кызылординского областного маслихата от 16.09.2015 </w:t>
      </w:r>
      <w:r>
        <w:rPr>
          <w:rFonts w:ascii="Times New Roman"/>
          <w:b w:val="false"/>
          <w:i w:val="false"/>
          <w:color w:val="ff0000"/>
          <w:sz w:val="28"/>
        </w:rPr>
        <w:t>N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7-3. Акиму Шиелийского района предусмотреть поступившие целевые трансферты на содержание переданных социальных объектов от акционерного общества "Национальная Атомная Компания "Казатомпром".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7-3 в соответствии с решением Кызылординского областного маслихата от 23.11.2015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области на 2015 год в сумме 170 423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Кызылординского областного маслихата от 16.09.2015 </w:t>
      </w:r>
      <w:r>
        <w:rPr>
          <w:rFonts w:ascii="Times New Roman"/>
          <w:b w:val="false"/>
          <w:i w:val="false"/>
          <w:color w:val="ff0000"/>
          <w:sz w:val="28"/>
        </w:rPr>
        <w:t>N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лимит долга местного исполнительного органа области на 2015 год в сумме 17 412 149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местных бюджетных программ, не подлежащих секвестру в процессе исполнения местных бюджетов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вступает в силу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33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2014 года № 236</w:t>
            </w:r>
          </w:p>
        </w:tc>
      </w:tr>
    </w:tbl>
    <w:bookmarkStart w:name="z6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Кызылординского областного маслихата от 23.11.2015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998"/>
        <w:gridCol w:w="998"/>
        <w:gridCol w:w="6105"/>
        <w:gridCol w:w="3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138 708 002,8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133 257 513,6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2 726 782,6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2 726 782,6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138 973 578,7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820 450,6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813 352,6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5 683 149,0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23 747 064,7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15 025 707,1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1 255 454,1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6 681 484,6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6 681 484,6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30 154 120,5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27 282 977,7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5 186 481,7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2 871 142,8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11 713 931,9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4 753 880,8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3 669 145,8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872 618,3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ветеринарного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государственного архитектурно-строительного контроля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4 955 881,4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4 752 273,4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1 872 618,4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6 687 945,6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277 788,6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277 788,6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4 301 624,5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-6 008 290,4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2014 года № 236</w:t>
            </w:r>
          </w:p>
        </w:tc>
      </w:tr>
    </w:tbl>
    <w:bookmarkStart w:name="z3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18"/>
        <w:gridCol w:w="1015"/>
        <w:gridCol w:w="1015"/>
        <w:gridCol w:w="268"/>
        <w:gridCol w:w="6060"/>
        <w:gridCol w:w="28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84 777 124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80 719 104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80 719 104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2014 года № 236</w:t>
            </w:r>
          </w:p>
        </w:tc>
      </w:tr>
    </w:tbl>
    <w:bookmarkStart w:name="z6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18"/>
        <w:gridCol w:w="1015"/>
        <w:gridCol w:w="1015"/>
        <w:gridCol w:w="268"/>
        <w:gridCol w:w="6060"/>
        <w:gridCol w:w="28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80 758 979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80 719 104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80 719 104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-955 519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-1 167 269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2014 года № 236</w:t>
            </w:r>
          </w:p>
        </w:tc>
      </w:tr>
    </w:tbl>
    <w:bookmarkStart w:name="z89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антоимунными, орфнными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