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e95d" w14:textId="86ce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10 ноября 2014 года № 756 "Об утверждении положения о государственном учреждении "Управление финансов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15 декабря 2014 года № 783. Зарегистрировано Департаментом юстиции Кызылординской области 09 января 2015 года № 4836. Утратило силу постановлением акимата Кызылординской области от 19 мая 2016 года № 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Внести в постановление акимата Кызылординской области от 10 ноября 2014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"Управление финансов Кызылординской области" (зарегистрировано в Реестре государственной регистрации нормативных правовых актов № 4790, опубликовано 15 ноября 2014 года в газетах "Сыр бойы" и "Кызылординские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Положения государственного учреждения "Управление финансов Кызылординской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прилагаемое Положение государственного учреждения "Управление финансов Кызылординской области".";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государственном учреждении "Управление финансов Кызылординской области", утвержденного указанным постановлением,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"Положение государственного учреждения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финансов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Кызылординской области Годунову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