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9568d" w14:textId="d9956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Кызылординской области от 11 сентября 2013 года № 275 "Об утверждении Правил организации отбора инновационных проектов в области агропромышленного комплекса Кызылординской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23 декабря 2014 года № 795. Зарегистрировано Департаментом юстиции Кызылординской области 21 января 2015 года № 4849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«О нормативных правовых актах»,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«О государственном регулировании развития агропромышленного комплекса и сельских территорий»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постановление акимата Кызылординской области от 11 сентября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организации отбора инновационных проектов в области агропромышленного комплекса Кызылординской области» (зарегистрировано в Реестре государственной регистрации нормативных правовых актов № 4524, опубликовано 16 января 2014 года в газетах «Сыр бойы» и «Кызылординские вести»)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«2. Контроль за исполнением настоящего постановления возложить на заместителя акима Кызылординской области Кожаниязова С.С.»;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Правил организации отбора инновационных проектов в области агропромышленного комплекса Кызылординской области, утвержденных указанным постановлением,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«8) для юридических лиц дополнительно: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нотариально засвидетельствованную копию свидетельства или справки о государственной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нотариально засвидетельствованную копию учредительного документа или в случае если юридическое лицо осуществляет деятельность на основании Типового устава, утвержденного в установленном законодательством Республики Казахстан порядке, то нотариально засвидетельствованную копию заявления о государственной регистрации».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Кызылординской области Кожаниязова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