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fc0c" w14:textId="fc0f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городу Кызылорда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17 января 2014 года N 1513. Зарегистрировано Департаментом юстиции Кызылординской области 04 февраля 2014 года N 4587.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общественные работы на 2014 год, виды, объемы и конкретные условия общественных работ, размеры оплаты труда участников и источники их финансирования, определит спрос и предложения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"Городской отдел занятости и социальных программ"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города Кызылорды от 06 марта 2013 года </w:t>
      </w:r>
      <w:r>
        <w:rPr>
          <w:rFonts w:ascii="Times New Roman"/>
          <w:b w:val="false"/>
          <w:i w:val="false"/>
          <w:color w:val="000000"/>
          <w:sz w:val="28"/>
        </w:rPr>
        <w:t>N 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по городу Кызылорда на 2013 год" (зарегистрированного в Реестре государственной регистрации нормативных правовых актов за N 4423, опубликовано от 05 апреля 2013 года за N 14 (1167) газете "Кызылорда таймс", от 04 апреля 2013 года за N 14 (980) в газете "Ақмешіт апталығы").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Р. Рустемову.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января 2014 года N 1513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2014 год, виды, объемы и конкретные условия общественных работ, размеры оплаты труда участников и источники их финансирования, спрос и предложения на общественные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3281"/>
        <w:gridCol w:w="1246"/>
        <w:gridCol w:w="3954"/>
        <w:gridCol w:w="1273"/>
        <w:gridCol w:w="189"/>
        <w:gridCol w:w="926"/>
        <w:gridCol w:w="927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Кызылорды"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Тасбогет"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Белкуль"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Кызылжарма"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Акжарма"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700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"Косшынырау"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Кызылозек"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Аксуат"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Талсуат"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500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акимат сельского округа Карауылтобе"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Кызылординский областной филиал Республиканского Государственного казенного предприятия "Государственный центр по выплате пенсий" Министерства труда и социальной защиты населения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Кызылординский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занятости и социальных программ"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 города Кызылорда"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по делам обороны города Кызылорда"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2000 штук повесток.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внутренних дел города Кызылорда Департамента внутренних дел Кызылординской области Министерства внутренних дел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"Кызылординский городской отдел экономики и бюджетного планирования"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500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"Территориальный центр социального обслуживания пенсионеров и инвалидов"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"Управления по чрезвычайным ситуациям города Кызылорды Департамента по чрезвычайным ситуациям Кызылординский области Министерства по чрезвычайным ситуациям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образования"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"Кызылординская областная специализированная библиотека для незрячих и слабовидящих граждан управления культуры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работе библиотек, переплет книг, документации, реставрация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 книг.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"Кызылординский городской отдел внутренней политики"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"Кызылординский городской отдел сельского хозяйства и ветеринарии"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предприятия "Городской Дом культуры, клубов и народных коллективов"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800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социальной адаптации детей и подростков с проблемами в развитии N 2 в городе Кызылорде"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800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жилищной инспекции"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жилищно-коммунального хозяйства, пассажирского транспорта и автомобильных дорог"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3800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"Городская централизованная библиотечная система"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работе библиотек, переплет книг, документации, реставрация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книг.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информационных технологий" аппарата акима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архитектуры и градостроительства"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архивов и документации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работе архивных учреждений, переплет документов, реставрация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"Детский психоневрологический дом-интернат" управления координации занятости и социальных программ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"Южный региональный аэромобильный оперативно-спасательный отряд Министерства по чрезвычайным ситуациям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"Главная транспортная прокуратура" "Кызылординская транспортная прокуратура"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вопросам молодежной политики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"Инспекция финансового контроля по Кызылординской области Комитета финансового контроля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Кызылорды Департамента юстиции Кызылординской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"Налоговое управление по городу Кызылорда Налогового департамента по Кызылординский области Налогового комитета Министерства финансов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"Кызылординский областной центр по развитию народного творчества и культурно-продюсерской деятельности управления культуры Кызылординский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800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Кызылординского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государственного санитарно-эпидемиологического надзора по городу Кызылорда Департамента Комитета государственного санитарно-эпидемиологического надзора Министерства здравоохранения Республики Казахстан по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предпринимательства, промышленности и туризма"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"Реабилитационный центр для инвалидов" управление координации занятости и социальных программ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"Городской парк культуры и отдыха"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деревьев, уборка территорий.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"Специальная коррекционная школа-интернат N 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"Қызылордатеплоэлектроцентр"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 "Центр судебной экспертизы" Министерства юстиции Республики Казахстан" Институт судебной экспертизы по Кызылординской области (г.Кызылорда)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по Кызылординской области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"Кызылординское областное управление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"Специальная (коррекционная) школа-интернат для детей с нарушением слуха N 6" управления образования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пассажирского транспорта и автомобильных дорог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строительства"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энергетики и жилищно-комунального хозяйства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 внутренних дел Кызылординской области Министерство внутренних дел Республика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"Департамент по делам обороны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1200 штук повесток.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экономики и бюджетного планирования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"Областной центр информационных систем государственного градостроительного кадастра"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"Кызылординская городская прокуратура"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чрезвычайным ситуации Кызылординской области Министерства по чрезвычайным ситуациям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контролю в сфере труда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исполнению судебных актов Кызылординской области Комитета по исполнению судебных актов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 документов.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"Городская поликлиника N 6" управление здравоохранение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800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РК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