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a5f1" w14:textId="827a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Аксуат"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июля 2014 года N 2145. Зарегистрировано Департаментом юстиции Кызылординской области 15 августа 2014 года N 4749.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Изменить наименование государственного учреждения "Аппарат акима аульного округа Аксуат" на русском языке - государственное учреждения "Аппарат акима сельского округа Аксуат" на государственном языке оставить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госдуарственного учреждения "Аппарат акима сельского округа Аксуат"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постановления возложить на руководителя аппарата акима города Кызылорда Есжанову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2014 года № 2145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Государственного учреждения "Аппарат акима сельского округа Аксуат"</w:t>
      </w:r>
    </w:p>
    <w:bookmarkEnd w:id="0"/>
    <w:bookmarkStart w:name="z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государственное учреждение "Аппарат акима сельского округа Аксуат" является акимат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"Дом культуры Аксуат" при аппарате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казенное предприятие детский сад "Сыр самалы";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сельского округа Аксуат"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по вопросам своей компетенции в установленном законодательством порядке принимает решения, оформляемые распоряжениями и решениями Акима сельского округа Аксуат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государственным учреждением "Аппарат акима сельского округа Аксуат"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120013, Республика Казахстан, Кызылординская область, город Кызылорда, село Жакыпбек Махамбетов, улица Адыран Найзагараев,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акима сельского округа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государственное учреждение "Аппарат акима сельского округа Аксуат":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государственным учреждением "Аппарат акима сельского округа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государственным учреждением "Аппарат акима сельского округа Аксуат"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государственным учреждением "Аппарат акима сельского округа Аксуат".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"Аппарат акима сельского округа Аксуат"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государственным учреждением "Аппарат акима сельского округа Аксуат" - обеспечение проведения общегосударственной политики исполнительной власти в сочетании с интересами и потребностями развития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исполнения Законов Республики Казахстан, актов Президента и Правительства Республики Казахстан, постановлений акиматов, решений и распоряжений акимов области и города, решений областного и городского маслихатов и осуществление контроля за их исполнением, расположенными на территории сельского округа предприятиями, организациями, учреждениями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изучение и обобщение практики работы по созданию условий для стабилизации и подъема экономического положения сельского округа, улучшения социального климата, развития рыночных отношений, частного предпринимательства, реализация республиканских, областных и городских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взаимодействия с акиматами и маслихатами города и области, исполнительными органами, финансируемые из местного бюджета, общественными объединениями, партиями, конфессиями, средствами массовой информации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актов и поручений Акима сельского округа, выработка рекомендаций по дальнейшему совершенствованию деятельности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имуществу, юридическим лицом и уполномоченным органом соответствующей отрасли, администрацией юридического лица и его трудовым коллективом регулируется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определяемых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государственным учреждением "Аппарат акима сельского округа Аксуат":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поручению Акима сельского округа представление и защита интересов аппарата акима сельского округа и Акима сельского округа в судах, рассмотрение актов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документационное обеспечение и обслуживание деятельности акима сельского округа, ведение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Инструкции по ведению делопроизводства, других документов, регламентирующих работу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совещаний у акима сельского округа, оформление и рассылка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своевременное оформление протокольных документов и поручений, решений и распоряжений акима сельского округа, представление на государственную регистрацию актов, затрагивающих права, свободы и обязанности граждан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приема граждан в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и соблюдение гендерной политики и рассмотрение гендерных аспектов;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совместно с местной общественностью в указанные сроки выполняют программы направленные на социально-экономическое развития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выполняет обязанности, которые будут внесены в планы предвыборных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Республики Казахстана городского аппарата акима подчиняются единому управлению услуг персонала (кадровые услуги) дают соответствующие отчеты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вправе рассматривать дела об административных правонарушениях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предоставляют переданное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осуществляют управление переданными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согласовывают годовую финансовую отчетность переданного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устанавливают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 индивидуальные планы финансирования переданных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города, района (города областного значения)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района в городе, города районного значения, поселка, села, сельского округа несет ответственность за реализацию возложенных на него функций перед вышестоящим акимом, районным (города областного значения), города республиканского значения, столицы маслихатом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иных вопросов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казенного предприятие "Дом культуры Аксуат" при аппарате акима сельского округа Аксуат":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сохранение, пропаганда народного творчества, этнокультурных традиций обрядов, их адаптация к современным историческим и социально-экономическим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праздников, отмечаемых в Республике Казахстан, концертов, праздников песни и танца, презентаций, фестивалей, конкурсов, айтысов, выставок народного прикладного и изобразительного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научно-практической, информационно-методической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изучение, обобщение, популяризация передового опыта в культурно-досуговой деятельности и народом творчестве, его внедрение и распространение;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пропаганда лучших коллективов народного творчества через участие в районных, областных, региональных, республиканских, международных, праздниках, конкурсах, фестивалях;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поддержка этнокультурных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поддержка инновационных проектов и программ в области культурно-досуговой деятельности, различных культурных акций, инициатив направленных на сохранение и развитие национальных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казенного предприятие детский сад "Сыр самалы":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жизни и здоровья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оптимальных условий, обеспечивающих физическое, интеллектуальное и личностное развитие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качественной предшкольной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воспитание гражданственности, Казахстанского патриотизма, уважения к правам и свободам человека, любви к окружающей природе, Родине,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семьей для обеспечения полноценного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консультативной и методической помощи родителям по вопросам воспитания, обучения, развития детей и охраны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инклюзивного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целях реализации основных задач и осуществления своих функций государственное учреждение "Аппарат акима сельского округа Аксуат", в пределах своей компетенции,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предприятий, учреждений и организаций независимо от форм собственности расположенных на соответствующей территории необходимую информацию, документы, материалы, устные и письменные объяснения по вопросам, отнесенным к компетенции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привлекать соответствующих специалистов при решении вопросов, отнесенных к компетенции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стратегического плана и (или)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переписку, в том числе секретную с использованием специальной связи и системы передачи данных с государственными органами и иными организациями по вопросам, отнесенными к ведению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несет ответственность за реализацию возложенных на него функций перед вышестоящим Акимом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совершение работниками государственным учреждением "Аппарат акима сельского округа Аксуат" правонарушений коррупционного характера либо правонарушений создающих условия для коррупции Аким сельского округа несет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 и за не предоставление, несвоевременное, не полное предоставление работниками аппарата в органы статистики статистических данных Аким сельского округа несет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акима сельского округа Аксуат"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сельского округа Аксуат"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назначается и освобождается от должности и прекращает свои полномочия в порядке, определяемом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является должностным лицом государственным учреждением "Аппарат акима сельского округа Аксуат"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должности и освобождает от них работников аппарата в соответствии с лимитом утвержденным акиматом города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Республики Казахстан, налагает дисциплинарные взыскания на работников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работников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финансовые, правовые, административно – хозяйственные и иные документы государственным учреждением "Аппарат акима сельского округа 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устанавливает внутренний распорядок работы государственным учреждением "Аппарат акима сельского округа Аксуат", осуществляет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решения нормативно-правового характера и распоряжения по вопросам административно - распорядительного, оперативного и индивидуального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порядке, определяемом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реализации политики гендерного равенства.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государственное учреждение "Аппарат акима сельского округа Аксуат"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 закрепленное, за государственное учреждение "Аппарат акима сельского округа Аксуат"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Аксуат"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государственное учреждение "Аппарат акима сельского округа Аксуат"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