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1065" w14:textId="95c1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июня 2011 года № 43/5 "Об утверждении базовых ставок земельного налога с юридических лиц и физических лиц, занимающихся предпринимательской деятельностью на территории города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27 ноября 2014 года № 36/3. Зарегистрировано Департаментом юстиции Кызылординской области 24 декабря 2014 года № 4824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Кызылординского городского маслихата от 16.04.2015 N 42/6.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Законом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Кызылординского городского маслихата от 14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43/5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базовых ставок земельного налога с юридических лиц и физических лиц, занимающихся предпринимательской деятельностью на территории города Кызылорда" (зарегистрировано в Реестре государственной регистрации нормативных правовых актов за номером 10-1-182, опубликовано в газетах "Ақмешіт ақшамы" от 5 августа 2011 года и "Ел тілегі" от 5 августа 2011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Кодексом Республики Казахстан от 10 декабря 2008 года </w:t>
      </w:r>
      <w:r>
        <w:rPr>
          <w:rFonts w:ascii="Times New Roman"/>
          <w:b w:val="false"/>
          <w:i w:val="false"/>
          <w:color w:val="000000"/>
          <w:sz w:val="28"/>
        </w:rPr>
        <w:t>№ 99-IV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 (Налоговый кодекс)"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Настоящее решение вводится в действие по истечении десяти календарных дней после дня первого официального опубликования.".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9"/>
        <w:gridCol w:w="4191"/>
      </w:tblGrid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</w:p>
          <w:bookmarkEnd w:id="1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ХХХVІ сессии Кызылординского</w:t>
            </w:r>
          </w:p>
          <w:bookmarkEnd w:id="2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</w:p>
          <w:bookmarkEnd w:id="3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АБДРАХМАНОВ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Кызылординского</w:t>
            </w:r>
          </w:p>
          <w:bookmarkEnd w:id="4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</w:p>
          <w:bookmarkEnd w:id="5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bookmarkEnd w:id="6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bookmarkEnd w:id="7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</w:p>
          <w:bookmarkEnd w:id="8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доходов</w:t>
            </w:r>
          </w:p>
          <w:bookmarkEnd w:id="9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городу Кызылорда Департамента</w:t>
            </w:r>
          </w:p>
          <w:bookmarkEnd w:id="10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 по</w:t>
            </w:r>
          </w:p>
          <w:bookmarkEnd w:id="11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Кызылординской области Комитета</w:t>
            </w:r>
          </w:p>
          <w:bookmarkEnd w:id="12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</w:t>
            </w:r>
          </w:p>
          <w:bookmarkEnd w:id="13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финансов Республики Казахстан"</w:t>
            </w:r>
          </w:p>
          <w:bookmarkEnd w:id="14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Искаков ___________</w:t>
            </w:r>
          </w:p>
          <w:bookmarkEnd w:id="15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"27" ноября 2014 года</w:t>
            </w:r>
          </w:p>
          <w:bookmarkEnd w:id="16"/>
        </w:tc>
        <w:tc>
          <w:tcPr>
            <w:tcW w:w="41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