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e425" w14:textId="e12e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08 октября 2014 года № 436-қ. Зарегистрировано Департаментом юстиции Кызылординской области 07 ноября 2014 года № 4789. Утратило силу постановлением Аральского районного акимата Кызылординской области от 11 января 2016 года № 4-қ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Аральского районного акимата Кызылординской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 4-қ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постановлением Правительства Республики Казахстан от 9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продажи объектов приватизации", постановлением Правительства Республики Казахстан от 31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приватизации"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Приватизировать районное коммунальное имущество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"Аральский районный финансовый отдел"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9"/>
        <w:gridCol w:w="4191"/>
      </w:tblGrid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Жакипбаев Талгат Умирзакович___________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"10" ноябрь 2014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436-қ от "08" октября 2014 года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Приватизируемое районное коммунальное имущество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5"/>
        <w:gridCol w:w="5671"/>
        <w:gridCol w:w="944"/>
      </w:tblGrid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Аральское городское государственное предприятие на праве хозяйственного ведения многоотраслевого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тендер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