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9819" w14:textId="3559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"Южная" города Аральска на имя Малика Сарсенова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05 ноября 2014 года N 451-қ и Решение Аральского районного маслихата Кызылординской области от 05 ноября 2014 года N 194. Зарегистрировано Департаментом юстиции Кызылординской области 11 декабря 2014 года N 4814.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заключением Кызылординской областной ономастической комиссии от 11 июля 2014 года № 6 Аральский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Вводная часть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совместным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Аральского района Кызылординской области от 11.04.2024 № 52-қ и решением Аральского районного маслихата Кызылординской области от 11.04.2024 № 211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"Южная" города Аральска на имя Малика Сарсенова.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Аральского района</w:t>
            </w:r>
          </w:p>
          <w:bookmarkEnd w:id="2"/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второй сессий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районного маслихата</w:t>
            </w:r>
          </w:p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исполняющий обязанности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Аральского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А.С.Мухимов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М.Жулдасбаев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А.Асанбаев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