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2131" w14:textId="b982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вывоз твердых бытовых отходов по поселку Айтеке би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21 февраля 2014 года N 181. Зарегистрировано Департаментом юстиции Кызылординской области 14 марта 2014 года за N 4614. Утратило силу решением Казалинского районного маслихата Кызылординской области от 12 февраля 2019 года №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12.02.2019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 поселку Айтеке би тарифы на вывоз твердых бытовых отходов жилых домов в размере 212 тенге в месяц на одного человека.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88"/>
        <w:gridCol w:w="2312"/>
      </w:tblGrid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сессии Казалинского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Избасов</w:t>
            </w:r>
          </w:p>
        </w:tc>
      </w:tr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Казалинского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Боркулаков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