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b6f6" w14:textId="43bb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апреля 2014 года N 205. Зарегистрировано Департаментом юстиции Кызылординской области 28 мая 2014 года за N 4687. Утратило силу решением Казалинского районного маслихата Кызылординской области от 19 февраля 2016 года № 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Казалинский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местом проведения собраний, митингов, шествий, пикетов и демонстраций в Казалинском районе Кызылординской области стадион имени Жалантос бахадура, расположенный в поселке Айтеке би.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ХХІХ сессии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