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f47e" w14:textId="f52f4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Казалинского районного маслихата Кызылординской области от 18 июня 2014 года № 217. Зарегистрировано Департаментом юстиции Кызылординской области 23 июня 2014 года № 4706. Утратило силу решением Казалинского районного маслихата Кызылординской области от 24 декабря 2015 года № 371</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Казалинского районного маслихата Кызылординской области от 24.12.2015 </w:t>
      </w:r>
      <w:r>
        <w:rPr>
          <w:rFonts w:ascii="Times New Roman"/>
          <w:b w:val="false"/>
          <w:i w:val="false"/>
          <w:color w:val="ff0000"/>
          <w:sz w:val="28"/>
        </w:rPr>
        <w:t>№ 371</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xml:space="preserve">
      В соответствии с Законом Республики Казахстан от 23 января 2001 года </w:t>
      </w:r>
      <w:r>
        <w:rPr>
          <w:rFonts w:ascii="Times New Roman"/>
          <w:b w:val="false"/>
          <w:i w:val="false"/>
          <w:color w:val="000000"/>
          <w:sz w:val="28"/>
        </w:rPr>
        <w:t>№ 148</w:t>
      </w:r>
      <w:r>
        <w:rPr>
          <w:rFonts w:ascii="Times New Roman"/>
          <w:b w:val="false"/>
          <w:i w:val="false"/>
          <w:color w:val="000000"/>
          <w:sz w:val="28"/>
        </w:rPr>
        <w:t xml:space="preserve"> "О местном государственном управлении и самоуправлении в Республике Казахстан" Законом Республики Казахстан от 28 апреля 1995 года </w:t>
      </w:r>
      <w:r>
        <w:rPr>
          <w:rFonts w:ascii="Times New Roman"/>
          <w:b w:val="false"/>
          <w:i w:val="false"/>
          <w:color w:val="000000"/>
          <w:sz w:val="28"/>
        </w:rPr>
        <w:t>№ 2247</w:t>
      </w:r>
      <w:r>
        <w:rPr>
          <w:rFonts w:ascii="Times New Roman"/>
          <w:b w:val="false"/>
          <w:i w:val="false"/>
          <w:color w:val="000000"/>
          <w:sz w:val="28"/>
        </w:rPr>
        <w:t xml:space="preserve"> "О льготах и социальной защите участников, инвалидов Великой Отечественной войны и лиц, приравненных к ним", Законом Республики Казахстан от 12 декабря 1995 года </w:t>
      </w:r>
      <w:r>
        <w:rPr>
          <w:rFonts w:ascii="Times New Roman"/>
          <w:b w:val="false"/>
          <w:i w:val="false"/>
          <w:color w:val="000000"/>
          <w:sz w:val="28"/>
        </w:rPr>
        <w:t>№ 2676</w:t>
      </w:r>
      <w:r>
        <w:rPr>
          <w:rFonts w:ascii="Times New Roman"/>
          <w:b w:val="false"/>
          <w:i w:val="false"/>
          <w:color w:val="000000"/>
          <w:sz w:val="28"/>
        </w:rPr>
        <w:t xml:space="preserve"> "О государственных наградах Республики Казахстан", Законом Республики Казахстан от 5 апреля 1999 года </w:t>
      </w:r>
      <w:r>
        <w:rPr>
          <w:rFonts w:ascii="Times New Roman"/>
          <w:b w:val="false"/>
          <w:i w:val="false"/>
          <w:color w:val="000000"/>
          <w:sz w:val="28"/>
        </w:rPr>
        <w:t>№ 365-1</w:t>
      </w:r>
      <w:r>
        <w:rPr>
          <w:rFonts w:ascii="Times New Roman"/>
          <w:b w:val="false"/>
          <w:i w:val="false"/>
          <w:color w:val="000000"/>
          <w:sz w:val="28"/>
        </w:rPr>
        <w:t xml:space="preserve"> "О специальном государственном пособии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Казалинского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Отменить решение внеочередной ХХІХ сессии Казалинского районного маслихата от 23 апреля 2014 года № 203 "Об утверждении правил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23"/>
        <w:gridCol w:w="4177"/>
      </w:tblGrid>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внеочередной</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ХХХІ сессии Казалинского</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Наурызбай</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Казалинского</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Борикулаков</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Государственного учреждения</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"Казалинского районного отдела занятости</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 социальных программ"</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 Жалгасбай Ж.Ж.</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"18" июнь 2014 г</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Казалинского районного маслихата</w:t>
            </w:r>
            <w:r>
              <w:br/>
            </w:r>
            <w:r>
              <w:rPr>
                <w:rFonts w:ascii="Times New Roman"/>
                <w:b w:val="false"/>
                <w:i w:val="false"/>
                <w:color w:val="000000"/>
                <w:sz w:val="20"/>
              </w:rPr>
              <w:t>от "18" июня 2014 года № 217</w:t>
            </w:r>
          </w:p>
        </w:tc>
      </w:tr>
    </w:tbl>
    <w:bookmarkStart w:name="z5"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Настоящие правила оказания социальной помощи, установления размеров и определения перечня отдельных категорий нуждающихся граждан Казалинского района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Основные термины и понятия, которые используются в настоящих Правилах: </w:t>
      </w:r>
      <w:r>
        <w:br/>
      </w:r>
      <w:r>
        <w:rPr>
          <w:rFonts w:ascii="Times New Roman"/>
          <w:b w:val="false"/>
          <w:i w:val="false"/>
          <w:color w:val="000000"/>
          <w:sz w:val="28"/>
        </w:rPr>
        <w:t xml:space="preserve">
      1) </w:t>
      </w:r>
      <w:r>
        <w:rPr>
          <w:rFonts w:ascii="Times New Roman"/>
          <w:b w:val="false"/>
          <w:i w:val="false"/>
          <w:color w:val="000000"/>
          <w:sz w:val="28"/>
        </w:rPr>
        <w:t xml:space="preserve">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xml:space="preserve">
      2) </w:t>
      </w:r>
      <w:r>
        <w:rPr>
          <w:rFonts w:ascii="Times New Roman"/>
          <w:b w:val="false"/>
          <w:i w:val="false"/>
          <w:color w:val="000000"/>
          <w:sz w:val="28"/>
        </w:rPr>
        <w:t xml:space="preserve">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xml:space="preserve">
      3) </w:t>
      </w:r>
      <w:r>
        <w:rPr>
          <w:rFonts w:ascii="Times New Roman"/>
          <w:b w:val="false"/>
          <w:i w:val="false"/>
          <w:color w:val="000000"/>
          <w:sz w:val="28"/>
        </w:rPr>
        <w:t xml:space="preserve"> прожиточный минимум – необходимый минимальный денежный доход на одного человека, равный по величине стоимости минимальной потребительской корзине, рассчитываемый государственным учреждением "Департамент статистики Кызылординской области"; </w:t>
      </w:r>
      <w:r>
        <w:br/>
      </w:r>
      <w:r>
        <w:rPr>
          <w:rFonts w:ascii="Times New Roman"/>
          <w:b w:val="false"/>
          <w:i w:val="false"/>
          <w:color w:val="000000"/>
          <w:sz w:val="28"/>
        </w:rPr>
        <w:t xml:space="preserve">
      4) </w:t>
      </w:r>
      <w:r>
        <w:rPr>
          <w:rFonts w:ascii="Times New Roman"/>
          <w:b w:val="false"/>
          <w:i w:val="false"/>
          <w:color w:val="000000"/>
          <w:sz w:val="28"/>
        </w:rPr>
        <w:t xml:space="preserve">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 (акимат Казалинского района (далее-МИО));</w:t>
      </w:r>
      <w:r>
        <w:br/>
      </w:r>
      <w:r>
        <w:rPr>
          <w:rFonts w:ascii="Times New Roman"/>
          <w:b w:val="false"/>
          <w:i w:val="false"/>
          <w:color w:val="000000"/>
          <w:sz w:val="28"/>
        </w:rPr>
        <w:t xml:space="preserve">
      5) </w:t>
      </w:r>
      <w:r>
        <w:rPr>
          <w:rFonts w:ascii="Times New Roman"/>
          <w:b w:val="false"/>
          <w:i w:val="false"/>
          <w:color w:val="000000"/>
          <w:sz w:val="28"/>
        </w:rPr>
        <w:t xml:space="preserve"> праздничные дни-дни национальных государственных праздников Республики Казахстан;</w:t>
      </w:r>
      <w:r>
        <w:br/>
      </w:r>
      <w:r>
        <w:rPr>
          <w:rFonts w:ascii="Times New Roman"/>
          <w:b w:val="false"/>
          <w:i w:val="false"/>
          <w:color w:val="000000"/>
          <w:sz w:val="28"/>
        </w:rPr>
        <w:t xml:space="preserve">
      6) </w:t>
      </w:r>
      <w:r>
        <w:rPr>
          <w:rFonts w:ascii="Times New Roman"/>
          <w:b w:val="false"/>
          <w:i w:val="false"/>
          <w:color w:val="000000"/>
          <w:sz w:val="28"/>
        </w:rPr>
        <w:t xml:space="preserve">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xml:space="preserve">
      7) </w:t>
      </w:r>
      <w:r>
        <w:rPr>
          <w:rFonts w:ascii="Times New Roman"/>
          <w:b w:val="false"/>
          <w:i w:val="false"/>
          <w:color w:val="000000"/>
          <w:sz w:val="28"/>
        </w:rPr>
        <w:t xml:space="preserve">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xml:space="preserve">
      8) </w:t>
      </w:r>
      <w:r>
        <w:rPr>
          <w:rFonts w:ascii="Times New Roman"/>
          <w:b w:val="false"/>
          <w:i w:val="false"/>
          <w:color w:val="000000"/>
          <w:sz w:val="28"/>
        </w:rPr>
        <w:t xml:space="preserve"> уполномоченный орган- коммунальное государственное учреждение "Отдел занятости, социальных программ и регистрации актов гражданского состояния Казалинского района" финансируемый за счет местного бюджета, осуществляющий оказание социальной помощи;</w:t>
      </w:r>
      <w:r>
        <w:br/>
      </w:r>
      <w:r>
        <w:rPr>
          <w:rFonts w:ascii="Times New Roman"/>
          <w:b w:val="false"/>
          <w:i w:val="false"/>
          <w:color w:val="000000"/>
          <w:sz w:val="28"/>
        </w:rPr>
        <w:t xml:space="preserve">
      9) </w:t>
      </w:r>
      <w:r>
        <w:rPr>
          <w:rFonts w:ascii="Times New Roman"/>
          <w:b w:val="false"/>
          <w:i w:val="false"/>
          <w:color w:val="000000"/>
          <w:sz w:val="28"/>
        </w:rPr>
        <w:t xml:space="preserve"> уполномоченная организация – Кызылординский областной филиал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xml:space="preserve">
      10) </w:t>
      </w:r>
      <w:r>
        <w:rPr>
          <w:rFonts w:ascii="Times New Roman"/>
          <w:b w:val="false"/>
          <w:i w:val="false"/>
          <w:color w:val="000000"/>
          <w:sz w:val="28"/>
        </w:rPr>
        <w:t xml:space="preserve"> участковая комиссия – комиссия, создаваемая решением акима,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xml:space="preserve">
      11) </w:t>
      </w:r>
      <w:r>
        <w:rPr>
          <w:rFonts w:ascii="Times New Roman"/>
          <w:b w:val="false"/>
          <w:i w:val="false"/>
          <w:color w:val="000000"/>
          <w:sz w:val="28"/>
        </w:rPr>
        <w:t xml:space="preserve">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Казалинского районного маслихата Кызылординской области от 22.04.2015 </w:t>
      </w:r>
      <w:r>
        <w:rPr>
          <w:rFonts w:ascii="Times New Roman"/>
          <w:b w:val="false"/>
          <w:i w:val="false"/>
          <w:color w:val="ff0000"/>
          <w:sz w:val="28"/>
        </w:rPr>
        <w:t>№ 306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xml:space="preserve">
      3. </w:t>
      </w:r>
      <w:r>
        <w:rPr>
          <w:rFonts w:ascii="Times New Roman"/>
          <w:b w:val="false"/>
          <w:i w:val="false"/>
          <w:color w:val="000000"/>
          <w:sz w:val="28"/>
        </w:rPr>
        <w:t xml:space="preserve"> Для целей настоящих правил под социальной помощью понимается помощь, предоставляемая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xml:space="preserve">
      4. </w:t>
      </w:r>
      <w:r>
        <w:rPr>
          <w:rFonts w:ascii="Times New Roman"/>
          <w:b w:val="false"/>
          <w:i w:val="false"/>
          <w:color w:val="000000"/>
          <w:sz w:val="28"/>
        </w:rPr>
        <w:t xml:space="preserve">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 правилам.</w:t>
      </w:r>
      <w:r>
        <w:br/>
      </w:r>
      <w:r>
        <w:rPr>
          <w:rFonts w:ascii="Times New Roman"/>
          <w:b w:val="false"/>
          <w:i w:val="false"/>
          <w:color w:val="000000"/>
          <w:sz w:val="28"/>
        </w:rPr>
        <w:t xml:space="preserve">
      5. </w:t>
      </w:r>
      <w:r>
        <w:rPr>
          <w:rFonts w:ascii="Times New Roman"/>
          <w:b w:val="false"/>
          <w:i w:val="false"/>
          <w:color w:val="000000"/>
          <w:sz w:val="28"/>
        </w:rPr>
        <w:t xml:space="preserve">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 xml:space="preserve"> Перечень категорий получателей социальной помощи: </w:t>
      </w:r>
      <w:r>
        <w:br/>
      </w:r>
      <w:r>
        <w:rPr>
          <w:rFonts w:ascii="Times New Roman"/>
          <w:b w:val="false"/>
          <w:i w:val="false"/>
          <w:color w:val="000000"/>
          <w:sz w:val="28"/>
        </w:rPr>
        <w:t xml:space="preserve">
      1) </w:t>
      </w:r>
      <w:r>
        <w:rPr>
          <w:rFonts w:ascii="Times New Roman"/>
          <w:b w:val="false"/>
          <w:i w:val="false"/>
          <w:color w:val="000000"/>
          <w:sz w:val="28"/>
        </w:rPr>
        <w:t xml:space="preserve"> участники и инвалиды Великой Отечественной войны;</w:t>
      </w:r>
      <w:r>
        <w:br/>
      </w:r>
      <w:r>
        <w:rPr>
          <w:rFonts w:ascii="Times New Roman"/>
          <w:b w:val="false"/>
          <w:i w:val="false"/>
          <w:color w:val="000000"/>
          <w:sz w:val="28"/>
        </w:rPr>
        <w:t xml:space="preserve">
      2) </w:t>
      </w:r>
      <w:r>
        <w:rPr>
          <w:rFonts w:ascii="Times New Roman"/>
          <w:b w:val="false"/>
          <w:i w:val="false"/>
          <w:color w:val="000000"/>
          <w:sz w:val="28"/>
        </w:rPr>
        <w:t xml:space="preserve"> лица, приравненные по льготам и гарантиям к участникам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не вступившие в повторный брак вдовы воинов, погибших (умерших, пропавших без вести) в Великой Отечественной войне;</w:t>
      </w:r>
      <w:r>
        <w:br/>
      </w:r>
      <w:r>
        <w:rPr>
          <w:rFonts w:ascii="Times New Roman"/>
          <w:b w:val="false"/>
          <w:i w:val="false"/>
          <w:color w:val="000000"/>
          <w:sz w:val="28"/>
        </w:rPr>
        <w:t>
      </w:t>
      </w:r>
      <w:r>
        <w:rPr>
          <w:rFonts w:ascii="Times New Roman"/>
          <w:b w:val="false"/>
          <w:i w:val="false"/>
          <w:color w:val="000000"/>
          <w:sz w:val="28"/>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w:t>
      </w:r>
      <w:r>
        <w:rPr>
          <w:rFonts w:ascii="Times New Roman"/>
          <w:b w:val="false"/>
          <w:i w:val="false"/>
          <w:color w:val="000000"/>
          <w:sz w:val="28"/>
        </w:rPr>
        <w:t xml:space="preserve">участники боевых действий на территории других государств, а именно: </w:t>
      </w:r>
      <w:r>
        <w:br/>
      </w:r>
      <w:r>
        <w:rPr>
          <w:rFonts w:ascii="Times New Roman"/>
          <w:b w:val="false"/>
          <w:i w:val="false"/>
          <w:color w:val="000000"/>
          <w:sz w:val="28"/>
        </w:rPr>
        <w:t>
      </w:t>
      </w:r>
      <w:r>
        <w:rPr>
          <w:rFonts w:ascii="Times New Roman"/>
          <w:b w:val="false"/>
          <w:i w:val="false"/>
          <w:color w:val="000000"/>
          <w:sz w:val="28"/>
        </w:rPr>
        <w:t xml:space="preserve">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 </w:t>
      </w:r>
      <w:r>
        <w:br/>
      </w:r>
      <w:r>
        <w:rPr>
          <w:rFonts w:ascii="Times New Roman"/>
          <w:b w:val="false"/>
          <w:i w:val="false"/>
          <w:color w:val="000000"/>
          <w:sz w:val="28"/>
        </w:rPr>
        <w:t>
      </w:t>
      </w:r>
      <w:r>
        <w:rPr>
          <w:rFonts w:ascii="Times New Roman"/>
          <w:b w:val="false"/>
          <w:i w:val="false"/>
          <w:color w:val="000000"/>
          <w:sz w:val="28"/>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xml:space="preserve">
      3) </w:t>
      </w:r>
      <w:r>
        <w:rPr>
          <w:rFonts w:ascii="Times New Roman"/>
          <w:b w:val="false"/>
          <w:i w:val="false"/>
          <w:color w:val="000000"/>
          <w:sz w:val="28"/>
        </w:rPr>
        <w:t xml:space="preserve"> лица, приравненные по льготам и гарантиям к инвалидам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 xml:space="preserve">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w:t>
      </w:r>
      <w:r>
        <w:br/>
      </w:r>
      <w:r>
        <w:rPr>
          <w:rFonts w:ascii="Times New Roman"/>
          <w:b w:val="false"/>
          <w:i w:val="false"/>
          <w:color w:val="000000"/>
          <w:sz w:val="28"/>
        </w:rPr>
        <w:t>
      </w:t>
      </w:r>
      <w:r>
        <w:rPr>
          <w:rFonts w:ascii="Times New Roman"/>
          <w:b w:val="false"/>
          <w:i w:val="false"/>
          <w:color w:val="000000"/>
          <w:sz w:val="28"/>
        </w:rPr>
        <w:t xml:space="preserve">лица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8"/>
        </w:rPr>
        <w:t>
      </w:t>
      </w:r>
      <w:r>
        <w:rPr>
          <w:rFonts w:ascii="Times New Roman"/>
          <w:b w:val="false"/>
          <w:i w:val="false"/>
          <w:color w:val="000000"/>
          <w:sz w:val="28"/>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w:t>
      </w:r>
      <w:r>
        <w:br/>
      </w:r>
      <w:r>
        <w:rPr>
          <w:rFonts w:ascii="Times New Roman"/>
          <w:b w:val="false"/>
          <w:i w:val="false"/>
          <w:color w:val="000000"/>
          <w:sz w:val="28"/>
        </w:rPr>
        <w:t xml:space="preserve">
      4) </w:t>
      </w:r>
      <w:r>
        <w:rPr>
          <w:rFonts w:ascii="Times New Roman"/>
          <w:b w:val="false"/>
          <w:i w:val="false"/>
          <w:color w:val="000000"/>
          <w:sz w:val="28"/>
        </w:rPr>
        <w:t xml:space="preserve">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xml:space="preserve">
      5) </w:t>
      </w:r>
      <w:r>
        <w:rPr>
          <w:rFonts w:ascii="Times New Roman"/>
          <w:b w:val="false"/>
          <w:i w:val="false"/>
          <w:color w:val="000000"/>
          <w:sz w:val="28"/>
        </w:rPr>
        <w:t xml:space="preserve"> лица, награжденные орденами "Отан", "Даңқ", удостоенные высшей степени отличия - звания "Халық каһарманы", почетных званий Республики Казахстан;</w:t>
      </w:r>
      <w:r>
        <w:br/>
      </w:r>
      <w:r>
        <w:rPr>
          <w:rFonts w:ascii="Times New Roman"/>
          <w:b w:val="false"/>
          <w:i w:val="false"/>
          <w:color w:val="000000"/>
          <w:sz w:val="28"/>
        </w:rPr>
        <w:t xml:space="preserve">
      6) </w:t>
      </w:r>
      <w:r>
        <w:rPr>
          <w:rFonts w:ascii="Times New Roman"/>
          <w:b w:val="false"/>
          <w:i w:val="false"/>
          <w:color w:val="000000"/>
          <w:sz w:val="28"/>
        </w:rPr>
        <w:t xml:space="preserve"> инвалиды, в том числе лица, воспитывающие ребенка - инвалида, дети-инвалиды, воспитывающиеся и обучающиеся на дому;</w:t>
      </w:r>
      <w:r>
        <w:br/>
      </w:r>
      <w:r>
        <w:rPr>
          <w:rFonts w:ascii="Times New Roman"/>
          <w:b w:val="false"/>
          <w:i w:val="false"/>
          <w:color w:val="000000"/>
          <w:sz w:val="28"/>
        </w:rPr>
        <w:t xml:space="preserve">
      7) </w:t>
      </w:r>
      <w:r>
        <w:rPr>
          <w:rFonts w:ascii="Times New Roman"/>
          <w:b w:val="false"/>
          <w:i w:val="false"/>
          <w:color w:val="000000"/>
          <w:sz w:val="28"/>
        </w:rPr>
        <w:t xml:space="preserve"> жертвы политических репрессий, лица, пострадавшие от политических репрессий, имеющие инвалидность или являющиеся пенсионерами;</w:t>
      </w:r>
      <w:r>
        <w:br/>
      </w:r>
      <w:r>
        <w:rPr>
          <w:rFonts w:ascii="Times New Roman"/>
          <w:b w:val="false"/>
          <w:i w:val="false"/>
          <w:color w:val="000000"/>
          <w:sz w:val="28"/>
        </w:rPr>
        <w:t xml:space="preserve">
      8) </w:t>
      </w:r>
      <w:r>
        <w:rPr>
          <w:rFonts w:ascii="Times New Roman"/>
          <w:b w:val="false"/>
          <w:i w:val="false"/>
          <w:color w:val="000000"/>
          <w:sz w:val="28"/>
        </w:rPr>
        <w:t xml:space="preserve">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r>
        <w:br/>
      </w:r>
      <w:r>
        <w:rPr>
          <w:rFonts w:ascii="Times New Roman"/>
          <w:b w:val="false"/>
          <w:i w:val="false"/>
          <w:color w:val="000000"/>
          <w:sz w:val="28"/>
        </w:rPr>
        <w:t xml:space="preserve">
      9) </w:t>
      </w:r>
      <w:r>
        <w:rPr>
          <w:rFonts w:ascii="Times New Roman"/>
          <w:b w:val="false"/>
          <w:i w:val="false"/>
          <w:color w:val="000000"/>
          <w:sz w:val="28"/>
        </w:rPr>
        <w:t xml:space="preserve">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w:t>
      </w:r>
      <w:r>
        <w:br/>
      </w:r>
      <w:r>
        <w:rPr>
          <w:rFonts w:ascii="Times New Roman"/>
          <w:b w:val="false"/>
          <w:i w:val="false"/>
          <w:color w:val="000000"/>
          <w:sz w:val="28"/>
        </w:rPr>
        <w:t xml:space="preserve">
      10) </w:t>
      </w:r>
      <w:r>
        <w:rPr>
          <w:rFonts w:ascii="Times New Roman"/>
          <w:b w:val="false"/>
          <w:i w:val="false"/>
          <w:color w:val="000000"/>
          <w:sz w:val="28"/>
        </w:rPr>
        <w:t xml:space="preserve"> дети-сироты, дети, оставшиеся без попечения родителей, воспитанники интернатных организаций; </w:t>
      </w:r>
      <w:r>
        <w:br/>
      </w:r>
      <w:r>
        <w:rPr>
          <w:rFonts w:ascii="Times New Roman"/>
          <w:b w:val="false"/>
          <w:i w:val="false"/>
          <w:color w:val="000000"/>
          <w:sz w:val="28"/>
        </w:rPr>
        <w:t xml:space="preserve">
      11) </w:t>
      </w:r>
      <w:r>
        <w:rPr>
          <w:rFonts w:ascii="Times New Roman"/>
          <w:b w:val="false"/>
          <w:i w:val="false"/>
          <w:color w:val="000000"/>
          <w:sz w:val="28"/>
        </w:rPr>
        <w:t xml:space="preserve"> семьи, в которых среднедушевой доход ниже величины прожиточного минимума;</w:t>
      </w:r>
      <w:r>
        <w:br/>
      </w:r>
      <w:r>
        <w:rPr>
          <w:rFonts w:ascii="Times New Roman"/>
          <w:b w:val="false"/>
          <w:i w:val="false"/>
          <w:color w:val="000000"/>
          <w:sz w:val="28"/>
        </w:rPr>
        <w:t xml:space="preserve">
      12) </w:t>
      </w:r>
      <w:r>
        <w:rPr>
          <w:rFonts w:ascii="Times New Roman"/>
          <w:b w:val="false"/>
          <w:i w:val="false"/>
          <w:color w:val="000000"/>
          <w:sz w:val="28"/>
        </w:rPr>
        <w:t xml:space="preserve"> граждане, находящиеся на поддерживающей фазе лечения туберкулеза, выписанные из специализированной противотуберкулезной медицинской организации;</w:t>
      </w:r>
      <w:r>
        <w:br/>
      </w:r>
      <w:r>
        <w:rPr>
          <w:rFonts w:ascii="Times New Roman"/>
          <w:b w:val="false"/>
          <w:i w:val="false"/>
          <w:color w:val="000000"/>
          <w:sz w:val="28"/>
        </w:rPr>
        <w:t>
      </w:t>
      </w:r>
      <w:r>
        <w:rPr>
          <w:rFonts w:ascii="Times New Roman"/>
          <w:b w:val="false"/>
          <w:i w:val="false"/>
          <w:color w:val="000000"/>
          <w:sz w:val="28"/>
        </w:rPr>
        <w:t>12-1) дети заболевшие болезнью гематологическими заболеваниями, включая гемобластозы и апластическую анемию состоящие на диспансерном учете.</w:t>
      </w:r>
      <w:r>
        <w:br/>
      </w:r>
      <w:r>
        <w:rPr>
          <w:rFonts w:ascii="Times New Roman"/>
          <w:b w:val="false"/>
          <w:i w:val="false"/>
          <w:color w:val="000000"/>
          <w:sz w:val="28"/>
        </w:rPr>
        <w:t xml:space="preserve">
      13) </w:t>
      </w:r>
      <w:r>
        <w:rPr>
          <w:rFonts w:ascii="Times New Roman"/>
          <w:b w:val="false"/>
          <w:i w:val="false"/>
          <w:color w:val="000000"/>
          <w:sz w:val="28"/>
        </w:rPr>
        <w:t>студенты из числа социально-уязвимых слоев населения, а именно:</w:t>
      </w:r>
      <w:r>
        <w:br/>
      </w:r>
      <w:r>
        <w:rPr>
          <w:rFonts w:ascii="Times New Roman"/>
          <w:b w:val="false"/>
          <w:i w:val="false"/>
          <w:color w:val="000000"/>
          <w:sz w:val="28"/>
        </w:rPr>
        <w:t>
      </w:t>
      </w:r>
      <w:r>
        <w:rPr>
          <w:rFonts w:ascii="Times New Roman"/>
          <w:b w:val="false"/>
          <w:i w:val="false"/>
          <w:color w:val="000000"/>
          <w:sz w:val="28"/>
        </w:rPr>
        <w:t>инвалиды с детства, инвалиды, дети с ограниченными возможностями в развитии;</w:t>
      </w:r>
      <w:r>
        <w:br/>
      </w:r>
      <w:r>
        <w:rPr>
          <w:rFonts w:ascii="Times New Roman"/>
          <w:b w:val="false"/>
          <w:i w:val="false"/>
          <w:color w:val="000000"/>
          <w:sz w:val="28"/>
        </w:rPr>
        <w:t>
      </w:t>
      </w:r>
      <w:r>
        <w:rPr>
          <w:rFonts w:ascii="Times New Roman"/>
          <w:b w:val="false"/>
          <w:i w:val="false"/>
          <w:color w:val="000000"/>
          <w:sz w:val="28"/>
        </w:rPr>
        <w:t>дети-сироты, дети, оставшиеся без попечения родителей;</w:t>
      </w:r>
      <w:r>
        <w:br/>
      </w:r>
      <w:r>
        <w:rPr>
          <w:rFonts w:ascii="Times New Roman"/>
          <w:b w:val="false"/>
          <w:i w:val="false"/>
          <w:color w:val="000000"/>
          <w:sz w:val="28"/>
        </w:rPr>
        <w:t>
      </w:t>
      </w:r>
      <w:r>
        <w:rPr>
          <w:rFonts w:ascii="Times New Roman"/>
          <w:b w:val="false"/>
          <w:i w:val="false"/>
          <w:color w:val="000000"/>
          <w:sz w:val="28"/>
        </w:rPr>
        <w:t>воспитанники интернатных организаций;</w:t>
      </w:r>
      <w:r>
        <w:br/>
      </w:r>
      <w:r>
        <w:rPr>
          <w:rFonts w:ascii="Times New Roman"/>
          <w:b w:val="false"/>
          <w:i w:val="false"/>
          <w:color w:val="000000"/>
          <w:sz w:val="28"/>
        </w:rPr>
        <w:t>
      </w:t>
      </w:r>
      <w:r>
        <w:rPr>
          <w:rFonts w:ascii="Times New Roman"/>
          <w:b w:val="false"/>
          <w:i w:val="false"/>
          <w:color w:val="000000"/>
          <w:sz w:val="28"/>
        </w:rPr>
        <w:t>дети из многодетных семей;</w:t>
      </w:r>
      <w:r>
        <w:br/>
      </w:r>
      <w:r>
        <w:rPr>
          <w:rFonts w:ascii="Times New Roman"/>
          <w:b w:val="false"/>
          <w:i w:val="false"/>
          <w:color w:val="000000"/>
          <w:sz w:val="28"/>
        </w:rPr>
        <w:t>
      </w:t>
      </w:r>
      <w:r>
        <w:rPr>
          <w:rFonts w:ascii="Times New Roman"/>
          <w:b w:val="false"/>
          <w:i w:val="false"/>
          <w:color w:val="000000"/>
          <w:sz w:val="28"/>
        </w:rPr>
        <w:t>дети, оба родителя которых являются пенсионерами;</w:t>
      </w:r>
      <w:r>
        <w:br/>
      </w:r>
      <w:r>
        <w:rPr>
          <w:rFonts w:ascii="Times New Roman"/>
          <w:b w:val="false"/>
          <w:i w:val="false"/>
          <w:color w:val="000000"/>
          <w:sz w:val="28"/>
        </w:rPr>
        <w:t>
      </w:t>
      </w:r>
      <w:r>
        <w:rPr>
          <w:rFonts w:ascii="Times New Roman"/>
          <w:b w:val="false"/>
          <w:i w:val="false"/>
          <w:color w:val="000000"/>
          <w:sz w:val="28"/>
        </w:rPr>
        <w:t>дети, у которых один или оба из родителей которых являются инвалидами І и ІІ группы;</w:t>
      </w:r>
      <w:r>
        <w:br/>
      </w:r>
      <w:r>
        <w:rPr>
          <w:rFonts w:ascii="Times New Roman"/>
          <w:b w:val="false"/>
          <w:i w:val="false"/>
          <w:color w:val="000000"/>
          <w:sz w:val="28"/>
        </w:rPr>
        <w:t>
      </w:t>
      </w:r>
      <w:r>
        <w:rPr>
          <w:rFonts w:ascii="Times New Roman"/>
          <w:b w:val="false"/>
          <w:i w:val="false"/>
          <w:color w:val="000000"/>
          <w:sz w:val="28"/>
        </w:rPr>
        <w:t xml:space="preserve">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w:t>
      </w:r>
      <w:r>
        <w:br/>
      </w:r>
      <w:r>
        <w:rPr>
          <w:rFonts w:ascii="Times New Roman"/>
          <w:b w:val="false"/>
          <w:i w:val="false"/>
          <w:color w:val="000000"/>
          <w:sz w:val="28"/>
        </w:rPr>
        <w:t>
      </w:t>
      </w:r>
      <w:r>
        <w:rPr>
          <w:rFonts w:ascii="Times New Roman"/>
          <w:b w:val="false"/>
          <w:i w:val="false"/>
          <w:color w:val="000000"/>
          <w:sz w:val="28"/>
        </w:rPr>
        <w:t>семьи оралманов;</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Казалинского районного маслихата Кызылординской области от 02.03.2015 </w:t>
      </w:r>
      <w:r>
        <w:rPr>
          <w:rFonts w:ascii="Times New Roman"/>
          <w:b w:val="false"/>
          <w:i w:val="false"/>
          <w:color w:val="ff0000"/>
          <w:sz w:val="28"/>
        </w:rPr>
        <w:t>№ 285</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Основаниями для проведения обследования материально-бытового положения лица (семьи) являются: </w:t>
      </w:r>
      <w:r>
        <w:br/>
      </w:r>
      <w:r>
        <w:rPr>
          <w:rFonts w:ascii="Times New Roman"/>
          <w:b w:val="false"/>
          <w:i w:val="false"/>
          <w:color w:val="000000"/>
          <w:sz w:val="28"/>
        </w:rPr>
        <w:t xml:space="preserve">
      1) </w:t>
      </w:r>
      <w:r>
        <w:rPr>
          <w:rFonts w:ascii="Times New Roman"/>
          <w:b w:val="false"/>
          <w:i w:val="false"/>
          <w:color w:val="000000"/>
          <w:sz w:val="28"/>
        </w:rPr>
        <w:t xml:space="preserve"> основания, предусмотренные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xml:space="preserve">
      3) </w:t>
      </w:r>
      <w:r>
        <w:rPr>
          <w:rFonts w:ascii="Times New Roman"/>
          <w:b w:val="false"/>
          <w:i w:val="false"/>
          <w:color w:val="000000"/>
          <w:sz w:val="28"/>
        </w:rPr>
        <w:t xml:space="preserve">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категориям нуждающихся, утвержденным районным маслихатом.</w:t>
      </w:r>
      <w:r>
        <w:br/>
      </w:r>
      <w:r>
        <w:rPr>
          <w:rFonts w:ascii="Times New Roman"/>
          <w:b w:val="false"/>
          <w:i w:val="false"/>
          <w:color w:val="000000"/>
          <w:sz w:val="28"/>
        </w:rPr>
        <w:t xml:space="preserve">
      7. </w:t>
      </w:r>
      <w:r>
        <w:rPr>
          <w:rFonts w:ascii="Times New Roman"/>
          <w:b w:val="false"/>
          <w:i w:val="false"/>
          <w:color w:val="000000"/>
          <w:sz w:val="28"/>
        </w:rPr>
        <w:t xml:space="preserve">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xml:space="preserve">
      8. </w:t>
      </w:r>
      <w:r>
        <w:rPr>
          <w:rFonts w:ascii="Times New Roman"/>
          <w:b w:val="false"/>
          <w:i w:val="false"/>
          <w:color w:val="000000"/>
          <w:sz w:val="28"/>
        </w:rPr>
        <w:t xml:space="preserve"> Социальная помощь к памятным датам и праздничным дням предоставляется единовременно, в следующих размерах:</w:t>
      </w:r>
      <w:r>
        <w:br/>
      </w:r>
      <w:r>
        <w:rPr>
          <w:rFonts w:ascii="Times New Roman"/>
          <w:b w:val="false"/>
          <w:i w:val="false"/>
          <w:color w:val="000000"/>
          <w:sz w:val="28"/>
        </w:rPr>
        <w:t xml:space="preserve">
      1) </w:t>
      </w:r>
      <w:r>
        <w:rPr>
          <w:rFonts w:ascii="Times New Roman"/>
          <w:b w:val="false"/>
          <w:i w:val="false"/>
          <w:color w:val="000000"/>
          <w:sz w:val="28"/>
        </w:rPr>
        <w:t xml:space="preserve"> ко Дню Победы - 9 мая:</w:t>
      </w:r>
      <w:r>
        <w:br/>
      </w:r>
      <w:r>
        <w:rPr>
          <w:rFonts w:ascii="Times New Roman"/>
          <w:b w:val="false"/>
          <w:i w:val="false"/>
          <w:color w:val="000000"/>
          <w:sz w:val="28"/>
        </w:rPr>
        <w:t>
      </w:t>
      </w:r>
      <w:r>
        <w:rPr>
          <w:rFonts w:ascii="Times New Roman"/>
          <w:b w:val="false"/>
          <w:i w:val="false"/>
          <w:color w:val="000000"/>
          <w:sz w:val="28"/>
        </w:rPr>
        <w:t>не вступившим в повторный брак вдовам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20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участникам и инвалидам Великой Отечественной войны – единовременная помощь – 150 000 тенге;</w:t>
      </w:r>
      <w:r>
        <w:br/>
      </w:r>
      <w:r>
        <w:rPr>
          <w:rFonts w:ascii="Times New Roman"/>
          <w:b w:val="false"/>
          <w:i w:val="false"/>
          <w:color w:val="000000"/>
          <w:sz w:val="28"/>
        </w:rPr>
        <w:t xml:space="preserve">
      2) </w:t>
      </w:r>
      <w:r>
        <w:rPr>
          <w:rFonts w:ascii="Times New Roman"/>
          <w:b w:val="false"/>
          <w:i w:val="false"/>
          <w:color w:val="000000"/>
          <w:sz w:val="28"/>
        </w:rPr>
        <w:t xml:space="preserve"> к Дню памяти жертв политических репрессий и голода – 31 мая:</w:t>
      </w:r>
      <w:r>
        <w:br/>
      </w:r>
      <w:r>
        <w:rPr>
          <w:rFonts w:ascii="Times New Roman"/>
          <w:b w:val="false"/>
          <w:i w:val="false"/>
          <w:color w:val="000000"/>
          <w:sz w:val="28"/>
        </w:rPr>
        <w:t>
      </w:t>
      </w:r>
      <w:r>
        <w:rPr>
          <w:rFonts w:ascii="Times New Roman"/>
          <w:b w:val="false"/>
          <w:i w:val="false"/>
          <w:color w:val="000000"/>
          <w:sz w:val="28"/>
        </w:rPr>
        <w:t>жертвам политических репрессий, лицам, пострадавшим от политических репрессий, имеющим инвалидность или являющимися пенсионерами – 3 месячного расчетного показателя.</w:t>
      </w:r>
      <w:r>
        <w:br/>
      </w:r>
      <w:r>
        <w:rPr>
          <w:rFonts w:ascii="Times New Roman"/>
          <w:b w:val="false"/>
          <w:i w:val="false"/>
          <w:color w:val="000000"/>
          <w:sz w:val="28"/>
        </w:rPr>
        <w:t xml:space="preserve">
      3) </w:t>
      </w:r>
      <w:r>
        <w:rPr>
          <w:rFonts w:ascii="Times New Roman"/>
          <w:b w:val="false"/>
          <w:i w:val="false"/>
          <w:color w:val="000000"/>
          <w:sz w:val="28"/>
        </w:rPr>
        <w:t xml:space="preserve"> к Дню вывода советских войск из Афганистана - 15 февраля:</w:t>
      </w:r>
      <w:r>
        <w:br/>
      </w:r>
      <w:r>
        <w:rPr>
          <w:rFonts w:ascii="Times New Roman"/>
          <w:b w:val="false"/>
          <w:i w:val="false"/>
          <w:color w:val="000000"/>
          <w:sz w:val="28"/>
        </w:rPr>
        <w:t>
      </w:t>
      </w:r>
      <w:r>
        <w:rPr>
          <w:rFonts w:ascii="Times New Roman"/>
          <w:b w:val="false"/>
          <w:i w:val="false"/>
          <w:color w:val="000000"/>
          <w:sz w:val="28"/>
        </w:rPr>
        <w:t>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направлявшихся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w:t>
      </w:r>
      <w:r>
        <w:br/>
      </w:r>
      <w:r>
        <w:rPr>
          <w:rFonts w:ascii="Times New Roman"/>
          <w:b w:val="false"/>
          <w:i w:val="false"/>
          <w:color w:val="000000"/>
          <w:sz w:val="28"/>
        </w:rPr>
        <w:t>
      </w:t>
      </w:r>
      <w:r>
        <w:rPr>
          <w:rFonts w:ascii="Times New Roman"/>
          <w:b w:val="false"/>
          <w:i w:val="false"/>
          <w:color w:val="000000"/>
          <w:sz w:val="28"/>
        </w:rPr>
        <w:t xml:space="preserve">военнослужащим, ставшим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w:t>
      </w:r>
      <w:r>
        <w:br/>
      </w:r>
      <w:r>
        <w:rPr>
          <w:rFonts w:ascii="Times New Roman"/>
          <w:b w:val="false"/>
          <w:i w:val="false"/>
          <w:color w:val="000000"/>
          <w:sz w:val="28"/>
        </w:rPr>
        <w:t>
      </w:t>
      </w:r>
      <w:r>
        <w:rPr>
          <w:rFonts w:ascii="Times New Roman"/>
          <w:b w:val="false"/>
          <w:i w:val="false"/>
          <w:color w:val="000000"/>
          <w:sz w:val="28"/>
        </w:rPr>
        <w:t>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-30 месячного расчетного показателя;</w:t>
      </w:r>
      <w:r>
        <w:br/>
      </w:r>
      <w:r>
        <w:rPr>
          <w:rFonts w:ascii="Times New Roman"/>
          <w:b w:val="false"/>
          <w:i w:val="false"/>
          <w:color w:val="000000"/>
          <w:sz w:val="28"/>
        </w:rPr>
        <w:t xml:space="preserve">
      4) </w:t>
      </w:r>
      <w:r>
        <w:rPr>
          <w:rFonts w:ascii="Times New Roman"/>
          <w:b w:val="false"/>
          <w:i w:val="false"/>
          <w:color w:val="000000"/>
          <w:sz w:val="28"/>
        </w:rPr>
        <w:t xml:space="preserve"> к Дню памяти погибших на Чернобыльской АЭС-26 апреля;</w:t>
      </w:r>
      <w:r>
        <w:br/>
      </w:r>
      <w:r>
        <w:rPr>
          <w:rFonts w:ascii="Times New Roman"/>
          <w:b w:val="false"/>
          <w:i w:val="false"/>
          <w:color w:val="000000"/>
          <w:sz w:val="28"/>
        </w:rPr>
        <w:t>
      </w:t>
      </w:r>
      <w:r>
        <w:rPr>
          <w:rFonts w:ascii="Times New Roman"/>
          <w:b w:val="false"/>
          <w:i w:val="false"/>
          <w:color w:val="000000"/>
          <w:sz w:val="28"/>
        </w:rPr>
        <w:t>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 30 месячного расчетного показателя;</w:t>
      </w:r>
      <w:r>
        <w:br/>
      </w:r>
      <w:r>
        <w:rPr>
          <w:rFonts w:ascii="Times New Roman"/>
          <w:b w:val="false"/>
          <w:i w:val="false"/>
          <w:color w:val="000000"/>
          <w:sz w:val="28"/>
        </w:rPr>
        <w:t xml:space="preserve">
      5) </w:t>
      </w:r>
      <w:r>
        <w:rPr>
          <w:rFonts w:ascii="Times New Roman"/>
          <w:b w:val="false"/>
          <w:i w:val="false"/>
          <w:color w:val="000000"/>
          <w:sz w:val="28"/>
        </w:rPr>
        <w:t xml:space="preserve"> к Международному дню действий против ядерных испытаний - 29 августа;</w:t>
      </w:r>
      <w:r>
        <w:br/>
      </w:r>
      <w:r>
        <w:rPr>
          <w:rFonts w:ascii="Times New Roman"/>
          <w:b w:val="false"/>
          <w:i w:val="false"/>
          <w:color w:val="000000"/>
          <w:sz w:val="28"/>
        </w:rPr>
        <w:t>
      </w:t>
      </w:r>
      <w:r>
        <w:rPr>
          <w:rFonts w:ascii="Times New Roman"/>
          <w:b w:val="false"/>
          <w:i w:val="false"/>
          <w:color w:val="000000"/>
          <w:sz w:val="28"/>
        </w:rPr>
        <w:t>лицам, ставшими инвалидами вследствие катастрофы других радиационных катастроф и аварий на объектах гражданского или военного назначения, испытания ядерного оружия – 30 месячного ресчетного показателя.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8 с изменениями, внесенными решением Казалинского районного маслихата Кызылординской области от 02.03.2015 </w:t>
      </w:r>
      <w:r>
        <w:rPr>
          <w:rFonts w:ascii="Times New Roman"/>
          <w:b w:val="false"/>
          <w:i w:val="false"/>
          <w:color w:val="ff0000"/>
          <w:sz w:val="28"/>
        </w:rPr>
        <w:t>№ 285</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xml:space="preserve">
      9. </w:t>
      </w:r>
      <w:r>
        <w:rPr>
          <w:rFonts w:ascii="Times New Roman"/>
          <w:b w:val="false"/>
          <w:i w:val="false"/>
          <w:color w:val="000000"/>
          <w:sz w:val="28"/>
        </w:rPr>
        <w:t xml:space="preserve"> Социальная поддержка предоставляется участникам и инвалидам Великой Отечественной войны; не вступившие в повторный брак вдовы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один раз в год в размере – предельного размера не превышающая 40 месячного расчетного показателя; </w:t>
      </w:r>
      <w:r>
        <w:br/>
      </w:r>
      <w:r>
        <w:rPr>
          <w:rFonts w:ascii="Times New Roman"/>
          <w:b w:val="false"/>
          <w:i w:val="false"/>
          <w:color w:val="000000"/>
          <w:sz w:val="28"/>
        </w:rPr>
        <w:t>
      </w:t>
      </w:r>
      <w:r>
        <w:rPr>
          <w:rFonts w:ascii="Times New Roman"/>
          <w:b w:val="false"/>
          <w:i w:val="false"/>
          <w:color w:val="000000"/>
          <w:sz w:val="28"/>
        </w:rPr>
        <w:t>лицам, награжденным орденами "Отан", "Даңқ", удостоенным высшей степени отличия - звания "Халық каһарманы", почетных званий Республики Казахстан ежемесячно в размере – предельного размера не превышающего 3 месячного расчетного показателя.</w:t>
      </w:r>
      <w:r>
        <w:br/>
      </w:r>
      <w:r>
        <w:rPr>
          <w:rFonts w:ascii="Times New Roman"/>
          <w:b w:val="false"/>
          <w:i w:val="false"/>
          <w:color w:val="000000"/>
          <w:sz w:val="28"/>
        </w:rPr>
        <w:t xml:space="preserve">
      10. </w:t>
      </w:r>
      <w:r>
        <w:rPr>
          <w:rFonts w:ascii="Times New Roman"/>
          <w:b w:val="false"/>
          <w:i w:val="false"/>
          <w:color w:val="000000"/>
          <w:sz w:val="28"/>
        </w:rPr>
        <w:t xml:space="preserve"> Социальная помощь детям-инвалидам, воспитывающимся и обучающимся на дому, предоставляется ежеквартально на период обучения, в размере – предельного размера не превышающего 9 месячного расчетного показателя. </w:t>
      </w:r>
      <w:r>
        <w:br/>
      </w:r>
      <w:r>
        <w:rPr>
          <w:rFonts w:ascii="Times New Roman"/>
          <w:b w:val="false"/>
          <w:i w:val="false"/>
          <w:color w:val="000000"/>
          <w:sz w:val="28"/>
        </w:rPr>
        <w:t xml:space="preserve">
      11. </w:t>
      </w:r>
      <w:r>
        <w:rPr>
          <w:rFonts w:ascii="Times New Roman"/>
          <w:b w:val="false"/>
          <w:i w:val="false"/>
          <w:color w:val="000000"/>
          <w:sz w:val="28"/>
        </w:rPr>
        <w:t xml:space="preserve"> Социальная помощь лицам из семей, имеющих среднедушевой доход ниже величины прожиточного минимума по Кызылординской области за квартал, предшествующий кварталу обращения, на бытовые нужды, один раз в год в размере – предельного размера, не превышающего 10 месячного расчетного показателя.</w:t>
      </w:r>
      <w:r>
        <w:br/>
      </w:r>
      <w:r>
        <w:rPr>
          <w:rFonts w:ascii="Times New Roman"/>
          <w:b w:val="false"/>
          <w:i w:val="false"/>
          <w:color w:val="000000"/>
          <w:sz w:val="28"/>
        </w:rPr>
        <w:t xml:space="preserve">
      12. </w:t>
      </w:r>
      <w:r>
        <w:rPr>
          <w:rFonts w:ascii="Times New Roman"/>
          <w:b w:val="false"/>
          <w:i w:val="false"/>
          <w:color w:val="000000"/>
          <w:sz w:val="28"/>
        </w:rPr>
        <w:t xml:space="preserve"> Социальная помощь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 предоставляется ежемесячно, в размере – предельного размера не превышающего 10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12-1. Детям, состоящим на диспансерном учете с гематологическими заболеваниями, включая гемобластозы и апластическую анемию предоставляется ежемесячная социальная помощь на получение лекарства, в размере – предельного размера не превышающего 7,6 месячного расчетного показателя.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12-1 в соответствии с решением Казалинского районного маслихата Кызылординской области от 02.03.2015 </w:t>
      </w:r>
      <w:r>
        <w:rPr>
          <w:rFonts w:ascii="Times New Roman"/>
          <w:b w:val="false"/>
          <w:i w:val="false"/>
          <w:color w:val="ff0000"/>
          <w:sz w:val="28"/>
        </w:rPr>
        <w:t>№ 285</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xml:space="preserve">
      13. </w:t>
      </w:r>
      <w:r>
        <w:rPr>
          <w:rFonts w:ascii="Times New Roman"/>
          <w:b w:val="false"/>
          <w:i w:val="false"/>
          <w:color w:val="000000"/>
          <w:sz w:val="28"/>
        </w:rPr>
        <w:t xml:space="preserve"> Социальная помощь студентам из числа социально уязвимых слоев населения, обучающимся по востребованным в регионе специальностям, для оплаты образовательных услуг для получения академической степени бакалавра и профессиональной учебной програмы послевузовского образования направленная на подгатовку научных и педагогических кадров присуждением академической степени "Магистр" в учебных заведениях, назначается молодежи района, обучающейся по очной форме.</w:t>
      </w:r>
      <w:r>
        <w:br/>
      </w:r>
      <w:r>
        <w:rPr>
          <w:rFonts w:ascii="Times New Roman"/>
          <w:b w:val="false"/>
          <w:i w:val="false"/>
          <w:color w:val="000000"/>
          <w:sz w:val="28"/>
        </w:rPr>
        <w:t>
      </w:t>
      </w:r>
      <w:r>
        <w:rPr>
          <w:rFonts w:ascii="Times New Roman"/>
          <w:b w:val="false"/>
          <w:i w:val="false"/>
          <w:color w:val="000000"/>
          <w:sz w:val="28"/>
        </w:rPr>
        <w:t>Социальная помощь студентам предостовляется за счет средств местного бюджета один раз в год для возмещения ежегодных платежей в пределах стоймости оброзовательных услуг, предоставляемых учебным заведением и затрат на питание и проживание.</w:t>
      </w:r>
      <w:r>
        <w:br/>
      </w:r>
      <w:r>
        <w:rPr>
          <w:rFonts w:ascii="Times New Roman"/>
          <w:b w:val="false"/>
          <w:i w:val="false"/>
          <w:color w:val="000000"/>
          <w:sz w:val="28"/>
        </w:rPr>
        <w:t xml:space="preserve">
      14. </w:t>
      </w:r>
      <w:r>
        <w:rPr>
          <w:rFonts w:ascii="Times New Roman"/>
          <w:b w:val="false"/>
          <w:i w:val="false"/>
          <w:color w:val="000000"/>
          <w:sz w:val="28"/>
        </w:rPr>
        <w:t xml:space="preserve">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 за квартал, предшествующий кварталу обращения, социальная помощь оказывается один раз в год, в размере 40 месячного расчетного показателя на каждого члена семьи, но не более предельного размера помощи, установленного в размере 150 месячного расчетного показателя.</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 xml:space="preserve"> Социальная помощь к памятным датам и праздничным дням оказывается по списку, утверждаемы МИО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xml:space="preserve">
      16. </w:t>
      </w:r>
      <w:r>
        <w:rPr>
          <w:rFonts w:ascii="Times New Roman"/>
          <w:b w:val="false"/>
          <w:i w:val="false"/>
          <w:color w:val="000000"/>
          <w:sz w:val="28"/>
        </w:rPr>
        <w:t xml:space="preserve">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сельского округа представляет заявление с приложением следующих документов:</w:t>
      </w:r>
      <w:r>
        <w:br/>
      </w:r>
      <w:r>
        <w:rPr>
          <w:rFonts w:ascii="Times New Roman"/>
          <w:b w:val="false"/>
          <w:i w:val="false"/>
          <w:color w:val="000000"/>
          <w:sz w:val="28"/>
        </w:rPr>
        <w:t xml:space="preserve">
      1) </w:t>
      </w:r>
      <w:r>
        <w:rPr>
          <w:rFonts w:ascii="Times New Roman"/>
          <w:b w:val="false"/>
          <w:i w:val="false"/>
          <w:color w:val="000000"/>
          <w:sz w:val="28"/>
        </w:rPr>
        <w:t xml:space="preserve"> документ, удостоверяющий личность;</w:t>
      </w:r>
      <w:r>
        <w:br/>
      </w:r>
      <w:r>
        <w:rPr>
          <w:rFonts w:ascii="Times New Roman"/>
          <w:b w:val="false"/>
          <w:i w:val="false"/>
          <w:color w:val="000000"/>
          <w:sz w:val="28"/>
        </w:rPr>
        <w:t xml:space="preserve">
      2) </w:t>
      </w:r>
      <w:r>
        <w:rPr>
          <w:rFonts w:ascii="Times New Roman"/>
          <w:b w:val="false"/>
          <w:i w:val="false"/>
          <w:color w:val="000000"/>
          <w:sz w:val="28"/>
        </w:rPr>
        <w:t xml:space="preserve"> документ, подтверждающий регистрацию по постоянному месту жительства;</w:t>
      </w:r>
      <w:r>
        <w:br/>
      </w:r>
      <w:r>
        <w:rPr>
          <w:rFonts w:ascii="Times New Roman"/>
          <w:b w:val="false"/>
          <w:i w:val="false"/>
          <w:color w:val="000000"/>
          <w:sz w:val="28"/>
        </w:rPr>
        <w:t xml:space="preserve">
      3) </w:t>
      </w:r>
      <w:r>
        <w:rPr>
          <w:rFonts w:ascii="Times New Roman"/>
          <w:b w:val="false"/>
          <w:i w:val="false"/>
          <w:color w:val="000000"/>
          <w:sz w:val="28"/>
        </w:rPr>
        <w:t xml:space="preserve"> сведения о составе лица (семьи)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4) </w:t>
      </w:r>
      <w:r>
        <w:rPr>
          <w:rFonts w:ascii="Times New Roman"/>
          <w:b w:val="false"/>
          <w:i w:val="false"/>
          <w:color w:val="000000"/>
          <w:sz w:val="28"/>
        </w:rPr>
        <w:t xml:space="preserve"> сведения о доходах лица (членов семьи);</w:t>
      </w:r>
      <w:r>
        <w:br/>
      </w:r>
      <w:r>
        <w:rPr>
          <w:rFonts w:ascii="Times New Roman"/>
          <w:b w:val="false"/>
          <w:i w:val="false"/>
          <w:color w:val="000000"/>
          <w:sz w:val="28"/>
        </w:rPr>
        <w:t xml:space="preserve">
      5) </w:t>
      </w:r>
      <w:r>
        <w:rPr>
          <w:rFonts w:ascii="Times New Roman"/>
          <w:b w:val="false"/>
          <w:i w:val="false"/>
          <w:color w:val="000000"/>
          <w:sz w:val="28"/>
        </w:rPr>
        <w:t xml:space="preserve">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xml:space="preserve">
      17. </w:t>
      </w:r>
      <w:r>
        <w:rPr>
          <w:rFonts w:ascii="Times New Roman"/>
          <w:b w:val="false"/>
          <w:i w:val="false"/>
          <w:color w:val="000000"/>
          <w:sz w:val="28"/>
        </w:rPr>
        <w:t xml:space="preserve"> При поступлении заявления на оказание социальной помощи при наступлении трудной жизненной ситуации уполномоченный орган или аким поселка,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 </w:t>
      </w:r>
      <w:r>
        <w:br/>
      </w:r>
      <w:r>
        <w:rPr>
          <w:rFonts w:ascii="Times New Roman"/>
          <w:b w:val="false"/>
          <w:i w:val="false"/>
          <w:color w:val="000000"/>
          <w:sz w:val="28"/>
        </w:rPr>
        <w:t xml:space="preserve">
      18. </w:t>
      </w:r>
      <w:r>
        <w:rPr>
          <w:rFonts w:ascii="Times New Roman"/>
          <w:b w:val="false"/>
          <w:i w:val="false"/>
          <w:color w:val="000000"/>
          <w:sz w:val="28"/>
        </w:rPr>
        <w:t xml:space="preserve">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или акиму поселка, сельского округа. Аким поселка,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xml:space="preserve">
      19. </w:t>
      </w:r>
      <w:r>
        <w:rPr>
          <w:rFonts w:ascii="Times New Roman"/>
          <w:b w:val="false"/>
          <w:i w:val="false"/>
          <w:color w:val="000000"/>
          <w:sz w:val="28"/>
        </w:rPr>
        <w:t xml:space="preserve">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xml:space="preserve">
      20. </w:t>
      </w:r>
      <w:r>
        <w:rPr>
          <w:rFonts w:ascii="Times New Roman"/>
          <w:b w:val="false"/>
          <w:i w:val="false"/>
          <w:color w:val="000000"/>
          <w:sz w:val="28"/>
        </w:rPr>
        <w:t xml:space="preserve">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xml:space="preserve">
      21. </w:t>
      </w:r>
      <w:r>
        <w:rPr>
          <w:rFonts w:ascii="Times New Roman"/>
          <w:b w:val="false"/>
          <w:i w:val="false"/>
          <w:color w:val="000000"/>
          <w:sz w:val="28"/>
        </w:rPr>
        <w:t xml:space="preserve"> Уполномоченный орган в течение одного рабочего дня со дня поступления документов от участковой комиссии или акима поселка,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xml:space="preserve">
      22. </w:t>
      </w:r>
      <w:r>
        <w:rPr>
          <w:rFonts w:ascii="Times New Roman"/>
          <w:b w:val="false"/>
          <w:i w:val="false"/>
          <w:color w:val="000000"/>
          <w:sz w:val="28"/>
        </w:rPr>
        <w:t xml:space="preserve">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xml:space="preserve">
      23. </w:t>
      </w:r>
      <w:r>
        <w:rPr>
          <w:rFonts w:ascii="Times New Roman"/>
          <w:b w:val="false"/>
          <w:i w:val="false"/>
          <w:color w:val="000000"/>
          <w:sz w:val="28"/>
        </w:rPr>
        <w:t xml:space="preserve">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В случаях, указанных в пунктах 19 и 20 настоящих Правил, уполномоченный орган в течение двадцати рабочих дней со дня принятия документов от заявителя или акима поселка, сельского округа принимает решение об оказании либо отказе в оказании социальной помощи. </w:t>
      </w:r>
      <w:r>
        <w:br/>
      </w:r>
      <w:r>
        <w:rPr>
          <w:rFonts w:ascii="Times New Roman"/>
          <w:b w:val="false"/>
          <w:i w:val="false"/>
          <w:color w:val="000000"/>
          <w:sz w:val="28"/>
        </w:rPr>
        <w:t xml:space="preserve">
      24. </w:t>
      </w:r>
      <w:r>
        <w:rPr>
          <w:rFonts w:ascii="Times New Roman"/>
          <w:b w:val="false"/>
          <w:i w:val="false"/>
          <w:color w:val="000000"/>
          <w:sz w:val="28"/>
        </w:rPr>
        <w:t xml:space="preserve">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xml:space="preserve">
      25. </w:t>
      </w:r>
      <w:r>
        <w:rPr>
          <w:rFonts w:ascii="Times New Roman"/>
          <w:b w:val="false"/>
          <w:i w:val="false"/>
          <w:color w:val="000000"/>
          <w:sz w:val="28"/>
        </w:rPr>
        <w:t xml:space="preserve">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xml:space="preserve">
      26. </w:t>
      </w:r>
      <w:r>
        <w:rPr>
          <w:rFonts w:ascii="Times New Roman"/>
          <w:b w:val="false"/>
          <w:i w:val="false"/>
          <w:color w:val="000000"/>
          <w:sz w:val="28"/>
        </w:rPr>
        <w:t xml:space="preserve"> Отказ в оказании социальной помощи осуществляется в случаях:</w:t>
      </w:r>
      <w:r>
        <w:br/>
      </w:r>
      <w:r>
        <w:rPr>
          <w:rFonts w:ascii="Times New Roman"/>
          <w:b w:val="false"/>
          <w:i w:val="false"/>
          <w:color w:val="000000"/>
          <w:sz w:val="28"/>
        </w:rPr>
        <w:t xml:space="preserve">
      1) </w:t>
      </w:r>
      <w:r>
        <w:rPr>
          <w:rFonts w:ascii="Times New Roman"/>
          <w:b w:val="false"/>
          <w:i w:val="false"/>
          <w:color w:val="000000"/>
          <w:sz w:val="28"/>
        </w:rPr>
        <w:t xml:space="preserve"> выявления недостоверных сведений, представленных заявителями;</w:t>
      </w:r>
      <w:r>
        <w:br/>
      </w:r>
      <w:r>
        <w:rPr>
          <w:rFonts w:ascii="Times New Roman"/>
          <w:b w:val="false"/>
          <w:i w:val="false"/>
          <w:color w:val="000000"/>
          <w:sz w:val="28"/>
        </w:rPr>
        <w:t xml:space="preserve">
      2) </w:t>
      </w:r>
      <w:r>
        <w:rPr>
          <w:rFonts w:ascii="Times New Roman"/>
          <w:b w:val="false"/>
          <w:i w:val="false"/>
          <w:color w:val="000000"/>
          <w:sz w:val="28"/>
        </w:rPr>
        <w:t xml:space="preserve">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xml:space="preserve">
      3) </w:t>
      </w:r>
      <w:r>
        <w:rPr>
          <w:rFonts w:ascii="Times New Roman"/>
          <w:b w:val="false"/>
          <w:i w:val="false"/>
          <w:color w:val="000000"/>
          <w:sz w:val="28"/>
        </w:rPr>
        <w:t xml:space="preserve"> превышения размера среднедушевого дохода лица (семьи) прожиточного минимума Кызылординской области.</w:t>
      </w:r>
      <w:r>
        <w:br/>
      </w:r>
      <w:r>
        <w:rPr>
          <w:rFonts w:ascii="Times New Roman"/>
          <w:b w:val="false"/>
          <w:i w:val="false"/>
          <w:color w:val="000000"/>
          <w:sz w:val="28"/>
        </w:rPr>
        <w:t xml:space="preserve">
      27. </w:t>
      </w:r>
      <w:r>
        <w:rPr>
          <w:rFonts w:ascii="Times New Roman"/>
          <w:b w:val="false"/>
          <w:i w:val="false"/>
          <w:color w:val="000000"/>
          <w:sz w:val="28"/>
        </w:rPr>
        <w:t xml:space="preserve"> Расчет среднедушевого дохода лица (семьи) производится уполномоченным органом в соответствии с Правилами исчисления совокупного дохода лица (семьи), претендующей на получение адресной социальной помощи, утвержденной приказом Министра труда и социальной защиты населения Республики Казахстан от 28 июля 2009 года </w:t>
      </w:r>
      <w:r>
        <w:rPr>
          <w:rFonts w:ascii="Times New Roman"/>
          <w:b w:val="false"/>
          <w:i w:val="false"/>
          <w:color w:val="000000"/>
          <w:sz w:val="28"/>
        </w:rPr>
        <w:t>№ 237-п.</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 xml:space="preserve"> Социальная помощь прекращается в случаях:</w:t>
      </w:r>
      <w:r>
        <w:br/>
      </w:r>
      <w:r>
        <w:rPr>
          <w:rFonts w:ascii="Times New Roman"/>
          <w:b w:val="false"/>
          <w:i w:val="false"/>
          <w:color w:val="000000"/>
          <w:sz w:val="28"/>
        </w:rPr>
        <w:t xml:space="preserve">
      1) </w:t>
      </w:r>
      <w:r>
        <w:rPr>
          <w:rFonts w:ascii="Times New Roman"/>
          <w:b w:val="false"/>
          <w:i w:val="false"/>
          <w:color w:val="000000"/>
          <w:sz w:val="28"/>
        </w:rPr>
        <w:t xml:space="preserve"> смерти получателя;</w:t>
      </w:r>
      <w:r>
        <w:br/>
      </w:r>
      <w:r>
        <w:rPr>
          <w:rFonts w:ascii="Times New Roman"/>
          <w:b w:val="false"/>
          <w:i w:val="false"/>
          <w:color w:val="000000"/>
          <w:sz w:val="28"/>
        </w:rPr>
        <w:t xml:space="preserve">
      2) </w:t>
      </w:r>
      <w:r>
        <w:rPr>
          <w:rFonts w:ascii="Times New Roman"/>
          <w:b w:val="false"/>
          <w:i w:val="false"/>
          <w:color w:val="000000"/>
          <w:sz w:val="28"/>
        </w:rPr>
        <w:t xml:space="preserve">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xml:space="preserve">
      3) </w:t>
      </w:r>
      <w:r>
        <w:rPr>
          <w:rFonts w:ascii="Times New Roman"/>
          <w:b w:val="false"/>
          <w:i w:val="false"/>
          <w:color w:val="000000"/>
          <w:sz w:val="28"/>
        </w:rPr>
        <w:t xml:space="preserve"> направления получателя на проживание в государственные медико-социальные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выявления недостоверных сведений, представленных заявителем.</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xml:space="preserve">
      29. </w:t>
      </w:r>
      <w:r>
        <w:rPr>
          <w:rFonts w:ascii="Times New Roman"/>
          <w:b w:val="false"/>
          <w:i w:val="false"/>
          <w:color w:val="000000"/>
          <w:sz w:val="28"/>
        </w:rPr>
        <w:t xml:space="preserve">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5. Финансирование и выплата социальной помощи</w:t>
      </w:r>
    </w:p>
    <w:bookmarkEnd w:id="5"/>
    <w:p>
      <w:pPr>
        <w:spacing w:after="0"/>
        <w:ind w:left="0"/>
        <w:jc w:val="left"/>
      </w:pPr>
      <w:r>
        <w:rPr>
          <w:rFonts w:ascii="Times New Roman"/>
          <w:b w:val="false"/>
          <w:i w:val="false"/>
          <w:color w:val="000000"/>
          <w:sz w:val="28"/>
        </w:rPr>
        <w:t xml:space="preserve">      30. </w:t>
      </w:r>
      <w:r>
        <w:rPr>
          <w:rFonts w:ascii="Times New Roman"/>
          <w:b w:val="false"/>
          <w:i w:val="false"/>
          <w:color w:val="000000"/>
          <w:sz w:val="28"/>
        </w:rPr>
        <w:t xml:space="preserve"> Социальная помощь предоставляется в денежной форме через банки второго уровня путем перечисления на банковские счета получателей, открытые в организациях имеющих лицензии на соответствующие виды банковских операций.</w:t>
      </w:r>
      <w:r>
        <w:br/>
      </w:r>
      <w:r>
        <w:rPr>
          <w:rFonts w:ascii="Times New Roman"/>
          <w:b w:val="false"/>
          <w:i w:val="false"/>
          <w:color w:val="000000"/>
          <w:sz w:val="28"/>
        </w:rPr>
        <w:t xml:space="preserve">
      31. </w:t>
      </w:r>
      <w:r>
        <w:rPr>
          <w:rFonts w:ascii="Times New Roman"/>
          <w:b w:val="false"/>
          <w:i w:val="false"/>
          <w:color w:val="000000"/>
          <w:sz w:val="28"/>
        </w:rPr>
        <w:t xml:space="preserve"> Социальная помощь выплачивается с учетом изменения размера месячного расчетного показателя, утверждаемого в законе о республиканском бюджете на соответствующий финансовый год. </w:t>
      </w:r>
      <w:r>
        <w:br/>
      </w:r>
      <w:r>
        <w:rPr>
          <w:rFonts w:ascii="Times New Roman"/>
          <w:b w:val="false"/>
          <w:i w:val="false"/>
          <w:color w:val="000000"/>
          <w:sz w:val="28"/>
        </w:rPr>
        <w:t xml:space="preserve">
      32. </w:t>
      </w:r>
      <w:r>
        <w:rPr>
          <w:rFonts w:ascii="Times New Roman"/>
          <w:b w:val="false"/>
          <w:i w:val="false"/>
          <w:color w:val="000000"/>
          <w:sz w:val="28"/>
        </w:rPr>
        <w:t xml:space="preserve">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6. Заключительное положение</w:t>
      </w:r>
    </w:p>
    <w:bookmarkEnd w:id="6"/>
    <w:p>
      <w:pPr>
        <w:spacing w:after="0"/>
        <w:ind w:left="0"/>
        <w:jc w:val="left"/>
      </w:pPr>
      <w:r>
        <w:rPr>
          <w:rFonts w:ascii="Times New Roman"/>
          <w:b w:val="false"/>
          <w:i w:val="false"/>
          <w:color w:val="000000"/>
          <w:sz w:val="28"/>
        </w:rPr>
        <w:t xml:space="preserve">      33. </w:t>
      </w:r>
      <w:r>
        <w:rPr>
          <w:rFonts w:ascii="Times New Roman"/>
          <w:b w:val="false"/>
          <w:i w:val="false"/>
          <w:color w:val="000000"/>
          <w:sz w:val="28"/>
        </w:rPr>
        <w:t xml:space="preserve">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w:t>
            </w:r>
            <w:r>
              <w:br/>
            </w:r>
            <w:r>
              <w:rPr>
                <w:rFonts w:ascii="Times New Roman"/>
                <w:b w:val="false"/>
                <w:i w:val="false"/>
                <w:color w:val="000000"/>
                <w:sz w:val="20"/>
              </w:rPr>
              <w:t xml:space="preserve">правилам оказания социальной </w:t>
            </w:r>
            <w:r>
              <w:br/>
            </w:r>
            <w:r>
              <w:rPr>
                <w:rFonts w:ascii="Times New Roman"/>
                <w:b w:val="false"/>
                <w:i w:val="false"/>
                <w:color w:val="000000"/>
                <w:sz w:val="20"/>
              </w:rPr>
              <w:t>помощи, установления размеров и</w:t>
            </w:r>
            <w:r>
              <w:br/>
            </w:r>
            <w:r>
              <w:rPr>
                <w:rFonts w:ascii="Times New Roman"/>
                <w:b w:val="false"/>
                <w:i w:val="false"/>
                <w:color w:val="000000"/>
                <w:sz w:val="20"/>
              </w:rPr>
              <w:t>определения перечня отдельных </w:t>
            </w:r>
            <w:r>
              <w:br/>
            </w:r>
            <w:r>
              <w:rPr>
                <w:rFonts w:ascii="Times New Roman"/>
                <w:b w:val="false"/>
                <w:i w:val="false"/>
                <w:color w:val="000000"/>
                <w:sz w:val="20"/>
              </w:rPr>
              <w:t>категорий нуждающихся граждан</w:t>
            </w:r>
            <w:r>
              <w:br/>
            </w:r>
            <w:r>
              <w:rPr>
                <w:rFonts w:ascii="Times New Roman"/>
                <w:b w:val="false"/>
                <w:i w:val="false"/>
                <w:color w:val="000000"/>
                <w:sz w:val="20"/>
              </w:rPr>
              <w:t xml:space="preserve">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Регистрационный номер семьи _________________ </w:t>
      </w:r>
      <w:r>
        <w:br/>
      </w:r>
      <w:r>
        <w:rPr>
          <w:rFonts w:ascii="Times New Roman"/>
          <w:b w:val="false"/>
          <w:i w:val="false"/>
          <w:color w:val="000000"/>
          <w:sz w:val="28"/>
        </w:rPr>
        <w:t>
</w:t>
      </w:r>
    </w:p>
    <w:bookmarkStart w:name="z144" w:id="7"/>
    <w:p>
      <w:pPr>
        <w:spacing w:after="0"/>
        <w:ind w:left="0"/>
        <w:jc w:val="left"/>
      </w:pPr>
      <w:r>
        <w:rPr>
          <w:rFonts w:ascii="Times New Roman"/>
          <w:b/>
          <w:i w:val="false"/>
          <w:color w:val="000000"/>
        </w:rPr>
        <w:t xml:space="preserve"> Сведения о составе семьи заявителя</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 _________________________ </w:t>
      </w:r>
      <w:r>
        <w:br/>
      </w:r>
      <w:r>
        <w:rPr>
          <w:rFonts w:ascii="Times New Roman"/>
          <w:b w:val="false"/>
          <w:i w:val="false"/>
          <w:color w:val="000000"/>
          <w:sz w:val="28"/>
        </w:rPr>
        <w:t>
      </w:t>
      </w:r>
      <w:r>
        <w:rPr>
          <w:rFonts w:ascii="Times New Roman"/>
          <w:b w:val="false"/>
          <w:i w:val="false"/>
          <w:color w:val="000000"/>
          <w:sz w:val="28"/>
        </w:rPr>
        <w:t xml:space="preserve"> (Ф.И.О. заявителя) (домашний адрес,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4986"/>
        <w:gridCol w:w="3265"/>
        <w:gridCol w:w="15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Год рождения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Подпись заявителя ____________________ Дата ______________ </w:t>
      </w:r>
      <w:r>
        <w:br/>
      </w:r>
      <w:r>
        <w:rPr>
          <w:rFonts w:ascii="Times New Roman"/>
          <w:b w:val="false"/>
          <w:i w:val="false"/>
          <w:color w:val="000000"/>
          <w:sz w:val="28"/>
        </w:rPr>
        <w:t>
      </w:t>
      </w:r>
      <w:r>
        <w:rPr>
          <w:rFonts w:ascii="Times New Roman"/>
          <w:b w:val="false"/>
          <w:i w:val="false"/>
          <w:color w:val="000000"/>
          <w:sz w:val="28"/>
        </w:rPr>
        <w:t xml:space="preserve">Ф.И.О. должностного лица органа, </w:t>
      </w:r>
      <w:r>
        <w:br/>
      </w:r>
      <w:r>
        <w:rPr>
          <w:rFonts w:ascii="Times New Roman"/>
          <w:b w:val="false"/>
          <w:i w:val="false"/>
          <w:color w:val="000000"/>
          <w:sz w:val="28"/>
        </w:rPr>
        <w:t>
      </w:t>
      </w:r>
      <w:r>
        <w:rPr>
          <w:rFonts w:ascii="Times New Roman"/>
          <w:b w:val="false"/>
          <w:i w:val="false"/>
          <w:color w:val="000000"/>
          <w:sz w:val="28"/>
        </w:rPr>
        <w:t xml:space="preserve">уполномоченного заверять </w:t>
      </w:r>
      <w:r>
        <w:br/>
      </w:r>
      <w:r>
        <w:rPr>
          <w:rFonts w:ascii="Times New Roman"/>
          <w:b w:val="false"/>
          <w:i w:val="false"/>
          <w:color w:val="000000"/>
          <w:sz w:val="28"/>
        </w:rPr>
        <w:t>
      </w:t>
      </w:r>
      <w:r>
        <w:rPr>
          <w:rFonts w:ascii="Times New Roman"/>
          <w:b w:val="false"/>
          <w:i w:val="false"/>
          <w:color w:val="000000"/>
          <w:sz w:val="28"/>
        </w:rPr>
        <w:t xml:space="preserve"> сведения о составе семьи _____________________ </w:t>
      </w:r>
      <w:r>
        <w:br/>
      </w:r>
      <w:r>
        <w:rPr>
          <w:rFonts w:ascii="Times New Roman"/>
          <w:b w:val="false"/>
          <w:i w:val="false"/>
          <w:color w:val="000000"/>
          <w:sz w:val="28"/>
        </w:rPr>
        <w:t>
      </w:t>
      </w:r>
      <w:r>
        <w:rPr>
          <w:rFonts w:ascii="Times New Roman"/>
          <w:b w:val="false"/>
          <w:i w:val="false"/>
          <w:color w:val="000000"/>
          <w:sz w:val="28"/>
        </w:rPr>
        <w:t xml:space="preserve">(подпись) </w:t>
      </w:r>
      <w:r>
        <w:br/>
      </w:r>
      <w:r>
        <w:rPr>
          <w:rFonts w:ascii="Times New Roman"/>
          <w:b w:val="false"/>
          <w:i w:val="false"/>
          <w:color w:val="000000"/>
          <w:sz w:val="28"/>
        </w:rPr>
        <w:t>
      </w:t>
      </w:r>
      <w:r>
        <w:rPr>
          <w:rFonts w:ascii="Times New Roman"/>
          <w:b w:val="false"/>
          <w:i w:val="false"/>
          <w:color w:val="000000"/>
          <w:sz w:val="28"/>
        </w:rPr>
        <w:t>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 к </w:t>
            </w:r>
            <w:r>
              <w:br/>
            </w:r>
            <w:r>
              <w:rPr>
                <w:rFonts w:ascii="Times New Roman"/>
                <w:b w:val="false"/>
                <w:i w:val="false"/>
                <w:color w:val="000000"/>
                <w:sz w:val="20"/>
              </w:rPr>
              <w:t xml:space="preserve">правилам оказания социальной </w:t>
            </w:r>
            <w:r>
              <w:br/>
            </w:r>
            <w:r>
              <w:rPr>
                <w:rFonts w:ascii="Times New Roman"/>
                <w:b w:val="false"/>
                <w:i w:val="false"/>
                <w:color w:val="000000"/>
                <w:sz w:val="20"/>
              </w:rPr>
              <w:t>помощи, установления размеров и</w:t>
            </w:r>
            <w:r>
              <w:br/>
            </w:r>
            <w:r>
              <w:rPr>
                <w:rFonts w:ascii="Times New Roman"/>
                <w:b w:val="false"/>
                <w:i w:val="false"/>
                <w:color w:val="000000"/>
                <w:sz w:val="20"/>
              </w:rPr>
              <w:t>определения перечня отдельных </w:t>
            </w:r>
            <w:r>
              <w:br/>
            </w:r>
            <w:r>
              <w:rPr>
                <w:rFonts w:ascii="Times New Roman"/>
                <w:b w:val="false"/>
                <w:i w:val="false"/>
                <w:color w:val="000000"/>
                <w:sz w:val="20"/>
              </w:rPr>
              <w:t>категорий нуждающихся граждан</w:t>
            </w:r>
          </w:p>
        </w:tc>
      </w:tr>
    </w:tbl>
    <w:bookmarkStart w:name="z157" w:id="8"/>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от "___" ________ 20___г. </w:t>
      </w:r>
      <w:r>
        <w:br/>
      </w:r>
      <w:r>
        <w:rPr>
          <w:rFonts w:ascii="Times New Roman"/>
          <w:b w:val="false"/>
          <w:i w:val="false"/>
          <w:color w:val="000000"/>
          <w:sz w:val="28"/>
        </w:rPr>
        <w:t>
      </w:t>
      </w:r>
      <w:r>
        <w:rPr>
          <w:rFonts w:ascii="Times New Roman"/>
          <w:b w:val="false"/>
          <w:i w:val="false"/>
          <w:color w:val="000000"/>
          <w:sz w:val="28"/>
        </w:rPr>
        <w:t xml:space="preserve"> ______________________ </w:t>
      </w:r>
      <w:r>
        <w:br/>
      </w:r>
      <w:r>
        <w:rPr>
          <w:rFonts w:ascii="Times New Roman"/>
          <w:b w:val="false"/>
          <w:i w:val="false"/>
          <w:color w:val="000000"/>
          <w:sz w:val="28"/>
        </w:rPr>
        <w:t>
      </w:t>
      </w:r>
      <w:r>
        <w:rPr>
          <w:rFonts w:ascii="Times New Roman"/>
          <w:b w:val="false"/>
          <w:i w:val="false"/>
          <w:color w:val="000000"/>
          <w:sz w:val="28"/>
        </w:rPr>
        <w:t xml:space="preserve">(населенный пункт) </w:t>
      </w:r>
      <w:r>
        <w:br/>
      </w:r>
      <w:r>
        <w:rPr>
          <w:rFonts w:ascii="Times New Roman"/>
          <w:b w:val="false"/>
          <w:i w:val="false"/>
          <w:color w:val="000000"/>
          <w:sz w:val="28"/>
        </w:rPr>
        <w:t>
      </w:t>
      </w:r>
      <w:r>
        <w:rPr>
          <w:rFonts w:ascii="Times New Roman"/>
          <w:b w:val="false"/>
          <w:i w:val="false"/>
          <w:color w:val="000000"/>
          <w:sz w:val="28"/>
        </w:rPr>
        <w:t xml:space="preserve"> 1. Ф.И.О. заявителя 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2. Адрес места жительства ___________________________________ 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3. Трудная жизненная ситуация, в связи с наступлением которой заявитель обратился за социальной помощью ___________________________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4. Состав семьи (учитываются фактически проживающие в семье) ________ человек, в том числе: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394"/>
        <w:gridCol w:w="659"/>
        <w:gridCol w:w="659"/>
        <w:gridCol w:w="2740"/>
        <w:gridCol w:w="659"/>
        <w:gridCol w:w="4091"/>
        <w:gridCol w:w="1028"/>
      </w:tblGrid>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п/п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Дата рождения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Родственное отношение </w:t>
            </w:r>
            <w:r>
              <w:br/>
            </w:r>
            <w:r>
              <w:rPr>
                <w:rFonts w:ascii="Times New Roman"/>
                <w:b w:val="false"/>
                <w:i w:val="false"/>
                <w:color w:val="000000"/>
                <w:sz w:val="20"/>
              </w:rPr>
              <w:t xml:space="preserve">
к заяви </w:t>
            </w:r>
            <w:r>
              <w:br/>
            </w:r>
            <w:r>
              <w:rPr>
                <w:rFonts w:ascii="Times New Roman"/>
                <w:b w:val="false"/>
                <w:i w:val="false"/>
                <w:color w:val="000000"/>
                <w:sz w:val="20"/>
              </w:rPr>
              <w:t xml:space="preserve">
телю </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Заня- </w:t>
            </w:r>
            <w:r>
              <w:br/>
            </w:r>
            <w:r>
              <w:rPr>
                <w:rFonts w:ascii="Times New Roman"/>
                <w:b w:val="false"/>
                <w:i w:val="false"/>
                <w:color w:val="000000"/>
                <w:sz w:val="20"/>
              </w:rPr>
              <w:t xml:space="preserve">
тость (место работы, учебы)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Причина незанятости</w:t>
            </w: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об </w:t>
            </w:r>
            <w:r>
              <w:br/>
            </w:r>
            <w:r>
              <w:rPr>
                <w:rFonts w:ascii="Times New Roman"/>
                <w:b w:val="false"/>
                <w:i w:val="false"/>
                <w:color w:val="000000"/>
                <w:sz w:val="20"/>
              </w:rPr>
              <w:t xml:space="preserve">
участии в общественных работах, профессиональной подготовке (переподготовке, повышении </w:t>
            </w:r>
            <w:r>
              <w:br/>
            </w:r>
            <w:r>
              <w:rPr>
                <w:rFonts w:ascii="Times New Roman"/>
                <w:b w:val="false"/>
                <w:i w:val="false"/>
                <w:color w:val="000000"/>
                <w:sz w:val="20"/>
              </w:rPr>
              <w:t>
квалификации) или в активных мерах содействия занятости</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жизненная ситуация</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w:t>
      </w:r>
      <w:r>
        <w:rPr>
          <w:rFonts w:ascii="Times New Roman"/>
          <w:b w:val="false"/>
          <w:i w:val="false"/>
          <w:color w:val="000000"/>
          <w:sz w:val="28"/>
        </w:rPr>
        <w:t xml:space="preserve"> Зарегистрированы в качестве безработного в органах занятости _______ человек. </w:t>
      </w:r>
      <w:r>
        <w:br/>
      </w:r>
      <w:r>
        <w:rPr>
          <w:rFonts w:ascii="Times New Roman"/>
          <w:b w:val="false"/>
          <w:i w:val="false"/>
          <w:color w:val="000000"/>
          <w:sz w:val="28"/>
        </w:rPr>
        <w:t>
      </w:t>
      </w:r>
      <w:r>
        <w:rPr>
          <w:rFonts w:ascii="Times New Roman"/>
          <w:b w:val="false"/>
          <w:i w:val="false"/>
          <w:color w:val="000000"/>
          <w:sz w:val="28"/>
        </w:rPr>
        <w:t xml:space="preserve"> Количество детей: ______ </w:t>
      </w:r>
      <w:r>
        <w:br/>
      </w:r>
      <w:r>
        <w:rPr>
          <w:rFonts w:ascii="Times New Roman"/>
          <w:b w:val="false"/>
          <w:i w:val="false"/>
          <w:color w:val="000000"/>
          <w:sz w:val="28"/>
        </w:rPr>
        <w:t>
      </w:t>
      </w:r>
      <w:r>
        <w:rPr>
          <w:rFonts w:ascii="Times New Roman"/>
          <w:b w:val="false"/>
          <w:i w:val="false"/>
          <w:color w:val="000000"/>
          <w:sz w:val="28"/>
        </w:rPr>
        <w:t xml:space="preserve"> 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 xml:space="preserve">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Расходы на содержание жилья: ____________________________________________________________________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3069"/>
        <w:gridCol w:w="898"/>
        <w:gridCol w:w="898"/>
        <w:gridCol w:w="1902"/>
        <w:gridCol w:w="4074"/>
      </w:tblGrid>
      <w:tr>
        <w:trPr>
          <w:trHeight w:val="30"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п/п </w:t>
            </w:r>
            <w:r>
              <w:br/>
            </w:r>
            <w:r>
              <w:rPr>
                <w:rFonts w:ascii="Times New Roman"/>
                <w:b w:val="false"/>
                <w:i w:val="false"/>
                <w:color w:val="000000"/>
                <w:sz w:val="20"/>
              </w:rPr>
              <w:t>
</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членов </w:t>
            </w:r>
            <w:r>
              <w:br/>
            </w:r>
            <w:r>
              <w:rPr>
                <w:rFonts w:ascii="Times New Roman"/>
                <w:b w:val="false"/>
                <w:i w:val="false"/>
                <w:color w:val="000000"/>
                <w:sz w:val="20"/>
              </w:rPr>
              <w:t xml:space="preserve">
семьи (в т.ч. </w:t>
            </w:r>
            <w:r>
              <w:br/>
            </w:r>
            <w:r>
              <w:rPr>
                <w:rFonts w:ascii="Times New Roman"/>
                <w:b w:val="false"/>
                <w:i w:val="false"/>
                <w:color w:val="000000"/>
                <w:sz w:val="20"/>
              </w:rPr>
              <w:t xml:space="preserve">
заявителя), </w:t>
            </w:r>
            <w:r>
              <w:br/>
            </w:r>
            <w:r>
              <w:rPr>
                <w:rFonts w:ascii="Times New Roman"/>
                <w:b w:val="false"/>
                <w:i w:val="false"/>
                <w:color w:val="000000"/>
                <w:sz w:val="20"/>
              </w:rPr>
              <w:t xml:space="preserve">
имеющих доход </w:t>
            </w:r>
            <w:r>
              <w:br/>
            </w:r>
            <w:r>
              <w:rPr>
                <w:rFonts w:ascii="Times New Roman"/>
                <w:b w:val="false"/>
                <w:i w:val="false"/>
                <w:color w:val="000000"/>
                <w:sz w:val="20"/>
              </w:rPr>
              <w:t>
</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Вид дохода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Сумма дохода </w:t>
            </w:r>
            <w:r>
              <w:br/>
            </w:r>
            <w:r>
              <w:rPr>
                <w:rFonts w:ascii="Times New Roman"/>
                <w:b w:val="false"/>
                <w:i w:val="false"/>
                <w:color w:val="000000"/>
                <w:sz w:val="20"/>
              </w:rPr>
              <w:t xml:space="preserve">
за предыдущий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(тенге) </w:t>
            </w:r>
            <w:r>
              <w:br/>
            </w:r>
            <w:r>
              <w:rPr>
                <w:rFonts w:ascii="Times New Roman"/>
                <w:b w:val="false"/>
                <w:i w:val="false"/>
                <w:color w:val="000000"/>
                <w:sz w:val="20"/>
              </w:rPr>
              <w:t>
</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 личном подсобном </w:t>
            </w:r>
            <w:r>
              <w:br/>
            </w:r>
            <w:r>
              <w:rPr>
                <w:rFonts w:ascii="Times New Roman"/>
                <w:b w:val="false"/>
                <w:i w:val="false"/>
                <w:color w:val="000000"/>
                <w:sz w:val="20"/>
              </w:rPr>
              <w:t xml:space="preserve">
хозяйстве (приусадебный </w:t>
            </w:r>
            <w:r>
              <w:br/>
            </w:r>
            <w:r>
              <w:rPr>
                <w:rFonts w:ascii="Times New Roman"/>
                <w:b w:val="false"/>
                <w:i w:val="false"/>
                <w:color w:val="000000"/>
                <w:sz w:val="20"/>
              </w:rPr>
              <w:t xml:space="preserve">
участок, скот и птица), дачном </w:t>
            </w:r>
            <w:r>
              <w:br/>
            </w:r>
            <w:r>
              <w:rPr>
                <w:rFonts w:ascii="Times New Roman"/>
                <w:b w:val="false"/>
                <w:i w:val="false"/>
                <w:color w:val="000000"/>
                <w:sz w:val="20"/>
              </w:rPr>
              <w:t xml:space="preserve">
и земельном участке (земельной </w:t>
            </w:r>
            <w:r>
              <w:br/>
            </w:r>
            <w:r>
              <w:rPr>
                <w:rFonts w:ascii="Times New Roman"/>
                <w:b w:val="false"/>
                <w:i w:val="false"/>
                <w:color w:val="000000"/>
                <w:sz w:val="20"/>
              </w:rPr>
              <w:t xml:space="preserve">
доли)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 квартал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 среднем за месяц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 Наличие: </w:t>
      </w:r>
      <w:r>
        <w:br/>
      </w:r>
      <w:r>
        <w:rPr>
          <w:rFonts w:ascii="Times New Roman"/>
          <w:b w:val="false"/>
          <w:i w:val="false"/>
          <w:color w:val="000000"/>
          <w:sz w:val="28"/>
        </w:rPr>
        <w:t>
      </w:t>
      </w:r>
      <w:r>
        <w:rPr>
          <w:rFonts w:ascii="Times New Roman"/>
          <w:b w:val="false"/>
          <w:i w:val="false"/>
          <w:color w:val="000000"/>
          <w:sz w:val="28"/>
        </w:rPr>
        <w:t xml:space="preserve">автотранспорта (марка, год выпуска, правоустанавливающий документ, заявленные доходы от его эксплуатации)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 иного жилья, кроме занимаемого в настоящее время, (заявленные доходы от его эксплуатации)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7. Сведения о ранее полученной помощи (форма, сумма, источник):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8. Иные доходы семьи (форма, сумма, источник):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9. Обеспеченность детей школьными принадлежностями, одеждой, обувью:_____________________________________________________________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10. Санитарно-эпидемиологические условия проживания: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Председатель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w:t>
      </w:r>
      <w:r>
        <w:rPr>
          <w:rFonts w:ascii="Times New Roman"/>
          <w:b w:val="false"/>
          <w:i w:val="false"/>
          <w:color w:val="000000"/>
          <w:sz w:val="28"/>
        </w:rPr>
        <w:t xml:space="preserve">Члены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(подписи) (Ф.И.О.) </w:t>
      </w:r>
      <w:r>
        <w:br/>
      </w:r>
      <w:r>
        <w:rPr>
          <w:rFonts w:ascii="Times New Roman"/>
          <w:b w:val="false"/>
          <w:i w:val="false"/>
          <w:color w:val="000000"/>
          <w:sz w:val="28"/>
        </w:rPr>
        <w:t>
      </w:t>
      </w:r>
      <w:r>
        <w:rPr>
          <w:rFonts w:ascii="Times New Roman"/>
          <w:b w:val="false"/>
          <w:i w:val="false"/>
          <w:color w:val="000000"/>
          <w:sz w:val="28"/>
        </w:rPr>
        <w:t xml:space="preserve"> С составленным актом ознакомлен(а): ____________________________ </w:t>
      </w:r>
      <w:r>
        <w:br/>
      </w:r>
      <w:r>
        <w:rPr>
          <w:rFonts w:ascii="Times New Roman"/>
          <w:b w:val="false"/>
          <w:i w:val="false"/>
          <w:color w:val="000000"/>
          <w:sz w:val="28"/>
        </w:rPr>
        <w:t>
      </w:t>
      </w:r>
      <w:r>
        <w:rPr>
          <w:rFonts w:ascii="Times New Roman"/>
          <w:b w:val="false"/>
          <w:i w:val="false"/>
          <w:color w:val="000000"/>
          <w:sz w:val="28"/>
        </w:rPr>
        <w:t xml:space="preserve">Ф.И.О. и подпись заявителя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От проведения обследования отказываюсь _______________ Ф.И.О. и подпись заявителя (или одного из членов семьи), дата 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 (заполняется в случае отказа заявителя от проведения обследования) </w:t>
      </w:r>
      <w:r>
        <w:br/>
      </w:r>
      <w:r>
        <w:rPr>
          <w:rFonts w:ascii="Times New Roman"/>
          <w:b w:val="false"/>
          <w:i w:val="false"/>
          <w:color w:val="000000"/>
          <w:sz w:val="28"/>
        </w:rPr>
        <w:t>
      </w:t>
      </w:r>
      <w:r>
        <w:rPr>
          <w:rFonts w:ascii="Times New Roman"/>
          <w:b w:val="false"/>
          <w:i w:val="false"/>
          <w:color w:val="000000"/>
          <w:sz w:val="28"/>
        </w:rPr>
        <w:t>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 к </w:t>
            </w:r>
            <w:r>
              <w:br/>
            </w:r>
            <w:r>
              <w:rPr>
                <w:rFonts w:ascii="Times New Roman"/>
                <w:b w:val="false"/>
                <w:i w:val="false"/>
                <w:color w:val="000000"/>
                <w:sz w:val="20"/>
              </w:rPr>
              <w:t xml:space="preserve">правилам оказания социальной </w:t>
            </w:r>
            <w:r>
              <w:br/>
            </w:r>
            <w:r>
              <w:rPr>
                <w:rFonts w:ascii="Times New Roman"/>
                <w:b w:val="false"/>
                <w:i w:val="false"/>
                <w:color w:val="000000"/>
                <w:sz w:val="20"/>
              </w:rPr>
              <w:t>помощи, установления размеров и</w:t>
            </w:r>
            <w:r>
              <w:br/>
            </w:r>
            <w:r>
              <w:rPr>
                <w:rFonts w:ascii="Times New Roman"/>
                <w:b w:val="false"/>
                <w:i w:val="false"/>
                <w:color w:val="000000"/>
                <w:sz w:val="20"/>
              </w:rPr>
              <w:t>определения перечня отдельных </w:t>
            </w:r>
            <w:r>
              <w:br/>
            </w:r>
            <w:r>
              <w:rPr>
                <w:rFonts w:ascii="Times New Roman"/>
                <w:b w:val="false"/>
                <w:i w:val="false"/>
                <w:color w:val="000000"/>
                <w:sz w:val="20"/>
              </w:rPr>
              <w:t>категорий нуждающихся граждан</w:t>
            </w:r>
          </w:p>
        </w:tc>
      </w:tr>
    </w:tbl>
    <w:bookmarkStart w:name="z212" w:id="9"/>
    <w:p>
      <w:pPr>
        <w:spacing w:after="0"/>
        <w:ind w:left="0"/>
        <w:jc w:val="left"/>
      </w:pPr>
      <w:r>
        <w:rPr>
          <w:rFonts w:ascii="Times New Roman"/>
          <w:b/>
          <w:i w:val="false"/>
          <w:color w:val="000000"/>
        </w:rPr>
        <w:t xml:space="preserve">  Заключение участковой комиссии № __ </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__ _________ 20__ г. </w:t>
      </w:r>
      <w:r>
        <w:br/>
      </w:r>
      <w:r>
        <w:rPr>
          <w:rFonts w:ascii="Times New Roman"/>
          <w:b w:val="false"/>
          <w:i w:val="false"/>
          <w:color w:val="000000"/>
          <w:sz w:val="28"/>
        </w:rPr>
        <w:t>
      </w:t>
      </w:r>
      <w:r>
        <w:rPr>
          <w:rFonts w:ascii="Times New Roman"/>
          <w:b w:val="false"/>
          <w:i w:val="false"/>
          <w:color w:val="000000"/>
          <w:sz w:val="28"/>
        </w:rPr>
        <w:t xml:space="preserve">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(фамилия, имя, отчество заявителя) </w:t>
      </w:r>
      <w:r>
        <w:br/>
      </w:r>
      <w:r>
        <w:rPr>
          <w:rFonts w:ascii="Times New Roman"/>
          <w:b w:val="false"/>
          <w:i w:val="false"/>
          <w:color w:val="000000"/>
          <w:sz w:val="28"/>
        </w:rPr>
        <w:t>
      </w:t>
      </w:r>
      <w:r>
        <w:rPr>
          <w:rFonts w:ascii="Times New Roman"/>
          <w:b w:val="false"/>
          <w:i w:val="false"/>
          <w:color w:val="000000"/>
          <w:sz w:val="28"/>
        </w:rPr>
        <w:t>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(необходимости, отсутствии необходимости)</w:t>
      </w:r>
      <w:r>
        <w:br/>
      </w:r>
      <w:r>
        <w:rPr>
          <w:rFonts w:ascii="Times New Roman"/>
          <w:b w:val="false"/>
          <w:i w:val="false"/>
          <w:color w:val="000000"/>
          <w:sz w:val="28"/>
        </w:rPr>
        <w:t>
      </w:t>
      </w:r>
      <w:r>
        <w:rPr>
          <w:rFonts w:ascii="Times New Roman"/>
          <w:b w:val="false"/>
          <w:i w:val="false"/>
          <w:color w:val="000000"/>
          <w:sz w:val="28"/>
        </w:rPr>
        <w:t xml:space="preserve"> 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 Председатель комиссии:_________________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Члены комиссии:_______________________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 (подписи) (Ф.И.О.)</w:t>
      </w:r>
      <w:r>
        <w:br/>
      </w:r>
      <w:r>
        <w:rPr>
          <w:rFonts w:ascii="Times New Roman"/>
          <w:b w:val="false"/>
          <w:i w:val="false"/>
          <w:color w:val="000000"/>
          <w:sz w:val="28"/>
        </w:rPr>
        <w:t>
      </w:t>
      </w:r>
      <w:r>
        <w:rPr>
          <w:rFonts w:ascii="Times New Roman"/>
          <w:b w:val="false"/>
          <w:i w:val="false"/>
          <w:color w:val="000000"/>
          <w:sz w:val="28"/>
        </w:rPr>
        <w:t xml:space="preserve"> Заключение с прилагаемыми документами </w:t>
      </w:r>
      <w:r>
        <w:br/>
      </w:r>
      <w:r>
        <w:rPr>
          <w:rFonts w:ascii="Times New Roman"/>
          <w:b w:val="false"/>
          <w:i w:val="false"/>
          <w:color w:val="000000"/>
          <w:sz w:val="28"/>
        </w:rPr>
        <w:t>
      </w:t>
      </w:r>
      <w:r>
        <w:rPr>
          <w:rFonts w:ascii="Times New Roman"/>
          <w:b w:val="false"/>
          <w:i w:val="false"/>
          <w:color w:val="000000"/>
          <w:sz w:val="28"/>
        </w:rPr>
        <w:t xml:space="preserve">в количестве ____ штук </w:t>
      </w:r>
      <w:r>
        <w:br/>
      </w:r>
      <w:r>
        <w:rPr>
          <w:rFonts w:ascii="Times New Roman"/>
          <w:b w:val="false"/>
          <w:i w:val="false"/>
          <w:color w:val="000000"/>
          <w:sz w:val="28"/>
        </w:rPr>
        <w:t>
      </w:t>
      </w:r>
      <w:r>
        <w:rPr>
          <w:rFonts w:ascii="Times New Roman"/>
          <w:b w:val="false"/>
          <w:i w:val="false"/>
          <w:color w:val="000000"/>
          <w:sz w:val="28"/>
        </w:rPr>
        <w:t xml:space="preserve">принято "__"____________ 20__ г. ________________________________________ Ф.И.О., должность, подпись работника, акима поселка, села, сельского округа или уполномоченного органа, принявшего документы </w:t>
      </w:r>
      <w:r>
        <w:br/>
      </w:r>
      <w:r>
        <w:rPr>
          <w:rFonts w:ascii="Times New Roman"/>
          <w:b w:val="false"/>
          <w:i w:val="false"/>
          <w:color w:val="000000"/>
          <w:sz w:val="28"/>
        </w:rPr>
        <w:t>
      </w:t>
      </w:r>
      <w:r>
        <w:rPr>
          <w:rFonts w:ascii="Times New Roman"/>
          <w:b w:val="false"/>
          <w:i w:val="false"/>
          <w:color w:val="000000"/>
          <w:sz w:val="28"/>
        </w:rPr>
        <w:t>_______________________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