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3082" w14:textId="b9f3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Кармакшинского района от 29 января 2014 года № 242 "Об организации общественных работ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16 мая 2014 года № 379. Зарегистрировано Департаментом юстиции Кызылординской области 10 июня 2014 года № 4698.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Кармакшинского района от 29 января 2014 года </w:t>
      </w:r>
      <w:r>
        <w:rPr>
          <w:rFonts w:ascii="Times New Roman"/>
          <w:b w:val="false"/>
          <w:i w:val="false"/>
          <w:color w:val="000000"/>
          <w:sz w:val="28"/>
        </w:rPr>
        <w:t>N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2014 год" (зарегистрировано в Реестре государственной регистрации нормативных правовых актов N 4594, опубликовано от 19 февраля 2014 года в газете "Қармақшы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Кармакшинского района Кошалакова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379 от "16"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242 от "29" января 2014 года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3583"/>
        <w:gridCol w:w="2420"/>
        <w:gridCol w:w="1647"/>
        <w:gridCol w:w="1287"/>
        <w:gridCol w:w="437"/>
        <w:gridCol w:w="1124"/>
        <w:gridCol w:w="1125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5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оплаты труда участников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общественные работы (количество человек)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на общественные работы (количество человек)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Жосалы"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Торетам"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Кармакшы"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Бюджетного кодекса Республики Казахстан выплачивается минимальный размер заработной платы 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Иркол"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Жосалы"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Актобе"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Акжар"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Дауылколь"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Куандария"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Т.Комекбаев"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Алдашбай Ахун"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Акай"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Жанажол"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III Интернационал"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"Кармакшинский районный отдел занятости и социальных программ"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архивов и документации Кызылординской области" (Кармакшинский районный архив)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областной филиал Республиканского Государственного казенного предприятия "Государственный центр по выплате пенсий Министерство труда и социальной защиты населения Республики Казахстан" (Кармакшинское районное отделение)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"Кармакшинский районный суд"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Бюджетного кодекса Республики Казахстан выплачивается минимальный размер заработной платы 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"Территориальный отдел Кармакшинского района Департамента по исполнению судебных актов Кызылординской области"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Кармакшинского района Департамента внутренних дел Кызылординской области Министерства внутренних дел Республики Казахстан"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Кармакшинского района Кызылординской области Министерства обороны Республики Казахстан"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по-мощи при организаций приписки к призывным участкам и призыву граждан на воинскую службу, рассылка повесток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"Кармакшинский районный отдел культуры и развития языков"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Бюджетного кодекса Республики Казахстан выплачивается минимальный размер заработной платы 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Кармакшинского районного отдела занятости и социальных программ по городу Байконур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"Районный центр занятости" Кармакшинского районного отдела занятости и социальных программ"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"Кармакшинская районная централизованная библиотечная система"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города Байконыр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города Байконыр Кызылординской области" Министерства обороны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по-мощи при организаций приписки к призывным участкам и призыву граждан на воинскую службу, рассылка повесток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"Представительство Министерства внутренних дел Республики Казахстан в городе Байконур"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Кармакшинского района"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Кармакшинского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по борьбе с экономической и коррупционной приступностью (финансовой полиций) по Кызылординской области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Байконурская городская прокуратура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выплачивается минимальный размер заработной платы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"Кармакшинский районный отдел жилищного-коммунального хозяйства пассажирского транспорта и автомобильных дорог"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Бюджетного кодекса Республики Казахстан выплачивается минимальный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заработной платы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