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267e" w14:textId="eca2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2013 года № 140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14 июля 2014 года № 202. Зарегистрировано Департаментом юстиции Кызылординской области 22 июля 2014 года № 4732.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очередной 24-сессии Кармакшинского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4574, опубликовано в районном газете "Кармакшы таны" от 18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24 сессии Кармакшинского районного маслихата от 25 декабря 2013 года № 140 "О районном бюджете на 2014-2016 годы" изложить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29-сессии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29-сессии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июля 2014 года N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24-сессии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140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104"/>
        <w:gridCol w:w="1104"/>
        <w:gridCol w:w="6910"/>
        <w:gridCol w:w="24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приобритение,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29-сессии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июля 2014 года N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24-сессии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140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104"/>
        <w:gridCol w:w="1104"/>
        <w:gridCol w:w="6910"/>
        <w:gridCol w:w="24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приобритение,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29-сессии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июля 2014 года N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24-сессии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140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2014 год аппаратов акимов поселков, сельских округов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421"/>
        <w:gridCol w:w="1421"/>
        <w:gridCol w:w="1421"/>
        <w:gridCol w:w="3942"/>
        <w:gridCol w:w="30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