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68bea" w14:textId="3b68b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границы (черты) села Дирментобе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от 24 сентября 2014 года N 214 и Постановление акимата Кармакшинского района от 24 сентября 2014 года N 519. Зарегистрировано Департаментом юстиции Кызылординской области 31 октября 2014 года N 4784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Кодекса Республика Казахстан от 20 июня 2003 года «Земельный кодекс Республики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«Об административно-территориальном устройстве Республики Казахстан» акимат Кармакшинского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Кармакшинский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Установить границы (черты) села Дирментобе поселка Жосалы Кармакшинского района Кызылординской области общей площадью 100 гектаров по экспликации земель,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и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и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8"/>
        <w:gridCol w:w="3062"/>
      </w:tblGrid>
      <w:tr>
        <w:trPr>
          <w:trHeight w:val="30" w:hRule="atLeast"/>
        </w:trPr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Кармакшинского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очередной 32-сессии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</w:p>
          <w:bookmarkEnd w:id="1"/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Н.Шамуратов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С.Жолымбетов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М.Наятулы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«24» сентября 2014 года №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решению Кармакшинского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«24» сентября 2014 года № 214</w:t>
            </w:r>
          </w:p>
          <w:bookmarkEnd w:id="2"/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Экспликация земель села Дирментобе поселка Жосалы Кармакшинского района Кызылординской области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2743"/>
        <w:gridCol w:w="2867"/>
        <w:gridCol w:w="1106"/>
        <w:gridCol w:w="2112"/>
        <w:gridCol w:w="2112"/>
      </w:tblGrid>
      <w:tr>
        <w:trPr>
          <w:trHeight w:val="30" w:hRule="atLeast"/>
        </w:trPr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"/>
        </w:tc>
        <w:tc>
          <w:tcPr>
            <w:tcW w:w="2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земель 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 (гектар)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(гектар):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угодия</w:t>
            </w:r>
          </w:p>
        </w:tc>
        <w:tc>
          <w:tcPr>
            <w:tcW w:w="2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земли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 (черты) села Дирментобе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