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860f" w14:textId="52d8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26 сентября 2012 года N 11-8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января 2014 года N 28-3. Зарегистрировано Департаментом юстиции Кызылординской области 12 февраля 2014 года за N 4593. Утратило силу решением Жалагашского районного маслихата Кызылординской области от 5 июля 2017 года № 13-3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05.07.2017 </w:t>
      </w:r>
      <w:r>
        <w:rPr>
          <w:rFonts w:ascii="Times New Roman"/>
          <w:b w:val="false"/>
          <w:i w:val="false"/>
          <w:color w:val="ff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13 января 2012 года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 и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16 октября 2012 года N 1316 "О внесении изменения и дополнения в постановление Правительства Республики Казахстан от 30 декабря 2009 года N 2314 "Об утверждении Правил предоставления жилищной помощи"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26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N 11-8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утверждений Правил оказания жилищной помощи" (зарегистрировано в Реестре государственной регистрации нормативных правовых актов за N 4328, опубликовано 03 ноября 2012 года в газете "Жалагаш жаршысы")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жилищной помощи, утвержденных указанным решением: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определяется как разница между суммой оплаты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15 процентов от совокупного дохода семьи (гражданина).";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Жилищная помощь оказывается по предъявленным поставщиками счетами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8"/>
        <w:gridCol w:w="4322"/>
      </w:tblGrid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ХХVІІІ сессии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Жалагашского районного маслихата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Ә.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Жалагашского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