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5fc9" w14:textId="a8b5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вывоз коммунальных отходов по Жалагашскому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09 апреля 2014 года № 30-10. Зарегистрировано Департаментом юстиции Кызылординской области 30 апреля 2014 года № 4651. Утратило силу решением Жалагашского районного маслихата Кызылординской области от 17 мая 2017 года № 11-2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Жалагашского районного маслихата Кызылординской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тарифы на вывоз коммунальных отходов по Жалагашскому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апреля 2014 года № 30-10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вывоз коммунальных отходов по Жалагашскому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0"/>
        <w:gridCol w:w="4760"/>
      </w:tblGrid>
      <w:tr>
        <w:trPr>
          <w:trHeight w:val="30" w:hRule="atLeast"/>
        </w:trPr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коммунальных отходов для юридических лиц за 1 м3</w:t>
            </w:r>
          </w:p>
          <w:bookmarkEnd w:id="4"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тенге</w:t>
            </w:r>
          </w:p>
        </w:tc>
      </w:tr>
      <w:tr>
        <w:trPr>
          <w:trHeight w:val="30" w:hRule="atLeast"/>
        </w:trPr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коммунальных отходов с одного человека в месяц</w:t>
            </w:r>
          </w:p>
          <w:bookmarkEnd w:id="5"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