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7916" w14:textId="4a07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25 апреля 2014 года № 31-5. Зарегистрировано Департаментом юстиции Кызылординской области 21 мая 2014 года № 4679. Утратило силу решением Жалагашского районного маслихата Кызылординской области от 01 августа 2016 года № 5-3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Жалагашского районного маслихата Кызылординской области от 01.08.2016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N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КИПШАКБАЕВ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занятости и социальных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Жалагашского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 Куттымбетова Э.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"25" апреля 2014 года.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2014 года N 31-5</w:t>
            </w:r>
          </w:p>
        </w:tc>
      </w:tr>
    </w:tbl>
    <w:bookmarkStart w:name="z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Типовыми правилами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N 504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мая 2013 года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прожиточный минимум – необходимый минимальный денежный доход на одного человека, равный по величине стоимости минимальной потребительской корзине, рассчитываемый Республиканским государственным учреждением “Департамент статистики Кызылopдинской области Комитета по статистике Министерства национальной экономики Республики Казахстан”;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 акимат Жалагашского района (далее-МИО);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6-2) социальный контракт активизации семьи – соглашение между трудоспособным физическим лицом, выступающим от имени семьи для назначения обусловленной денежной помощи, и Администратором,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– коммунальное государственное учреждение "Жалагашский районный отдел занятости, социальных программ и регистрации актов гражданского состояния"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уполномоченная организация – Кызылординский областной филиал Республиканского государственного казенного предприятия “Государственный центр по выплате пенсии” Министерства здравоохранения и социального развития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 – комиссия, создаваемая решением акима, поселка, села, сельского округа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10-1) претендент – лицо, обращающееся от себя и от имени семьи за назначением обусловленной денежной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10-2)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Пунтк 2 с изменениями, внесенными решениями Жалагашского районного маслихата Кызылординской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 ; 23.12.2015 </w:t>
      </w:r>
      <w:r>
        <w:rPr>
          <w:rFonts w:ascii="Times New Roman"/>
          <w:b w:val="false"/>
          <w:i w:val="false"/>
          <w:color w:val="ff0000"/>
          <w:sz w:val="28"/>
        </w:rPr>
        <w:t>№ 49-11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Для целей настоящих правил под социальной помощью понимается помощь, предоставляемая МИО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rPr>
          <w:rFonts w:ascii="Times New Roman"/>
          <w:b/>
          <w:i w:val="false"/>
          <w:color w:val="000000"/>
        </w:rPr>
        <w:t xml:space="preserve">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 получателей социальной помощи, памятных дат и праздничных дней для оказания социальной помощи, а также кратность оказания социальной помощи и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войны, вдовам воинов погибших (умерших, пропавших без вести) в Великой Отечественной войне не вступившим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раз в год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по льготам и гарантиям к участникам войны: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раз в год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 Дню памяти жертв политических репрессий и голода – 31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жертвам политических репрессий, лицам, пострадавшим от политических репрессий, имеющим инвалидность или являющимися пенсионерами – раз в год в размере 3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ко Дню вывода советских войск из Афганистана –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приравненным по льготам и гарантиям к участникам Великой Отечественной войны, в том числе участникам боевых действий на территории других государств, а именно: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направлявшихся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Лицам, приравненным по льготам и гарантиям к инвалидам Великой Отечественной войны, в том числе: военнослужащим, ставшим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лицам начальствующего и рядового состава органов государственной безопасности бывшего Союза ССР и органов внутренних дел, ставшим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 – раз в год в размере 30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ко Дню памяти погибших на Чернобыльской АЭС –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раз в год в размере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к Международному дню действий против ядерных испытаний –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– раз в год в размере 30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Пунтк 6 с изменениями, внесенными решениями Жалагашского районного маслихата Кызылординской области от 31.03.2015 </w:t>
      </w:r>
      <w:r>
        <w:rPr>
          <w:rFonts w:ascii="Times New Roman"/>
          <w:b w:val="false"/>
          <w:i w:val="false"/>
          <w:color w:val="ff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; 23.12.2015 </w:t>
      </w:r>
      <w:r>
        <w:rPr>
          <w:rFonts w:ascii="Times New Roman"/>
          <w:b w:val="false"/>
          <w:i w:val="false"/>
          <w:color w:val="ff0000"/>
          <w:sz w:val="28"/>
        </w:rPr>
        <w:t>№ 49-11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войны;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предоставляется в виде cоциальной поддержки – раз в год в размере 40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Перечень категорий получателей и предельные размеры социальной помощи при наступлении трудной жизненной ситуации: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на ликвидацию последствий при причинении ущерба гражданину (семье) либо его имуществу вследствие стихийных бедствий или пожара – единовременно на каждого члена семьи до 40 месячного расчетного показателя, но не более 150 месячного расчетного показателя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лицам находящимся на поддерживающей стадии лечения туберкулеза, выписанным из специализированной противотуберкулезной медицинской организации, на дополнительное питание - не более 10 месячного расчетного показателя ежемесячно, без учета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2-1) Родителям или иным законным представителям детей больных гематологическими заболеваниями включая гемобластозы и апластическую анемию, состоящим на диспансерном учете не более 7,6 месячных расчетных показателей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лицам имеющим среднедушевой доход ниже величины прожиточного минимума по Кызылординской области за квартал, предшествующий кварталу обращения – единовременно не более 10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молодежи района из числа социально уязвимых слоев населения, обучающихся в учебных заведениях Республики Казахстан и в иностранных учебных заведениях по востребованным в регионе специальностям, для оплаты образовательных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академической степени бакалавра – раз в год не более 292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получения академической степени магистра – раз в год не более 437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студентам предоставляется за счет средств местного бюджета для возмещения ежегодных платежей в пределах стоимости образовательных услуг, предоставляемых учебным заведением и затрат на питание и проживание.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Жалагашского районного маслихата Кызылординской области от 30.07.2014 </w:t>
      </w:r>
      <w:r>
        <w:rPr>
          <w:rFonts w:ascii="Times New Roman"/>
          <w:b w:val="false"/>
          <w:i w:val="false"/>
          <w:color w:val="ff0000"/>
          <w:sz w:val="28"/>
        </w:rPr>
        <w:t>N 35-4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31.03.2015 </w:t>
      </w:r>
      <w:r>
        <w:rPr>
          <w:rFonts w:ascii="Times New Roman"/>
          <w:b w:val="false"/>
          <w:i w:val="false"/>
          <w:color w:val="ff0000"/>
          <w:sz w:val="28"/>
        </w:rPr>
        <w:t>№ 43-3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 величины в однократном отношении к прожиточному минимуму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Размер оказываемой социальной помощи в каждом отдельном случае определяет специальная комиссия и указывает его в заключение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села,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сведения о составе лица (семьи)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 </w:t>
      </w:r>
      <w:r>
        <w:rPr>
          <w:rFonts w:ascii="Times New Roman"/>
          <w:b w:val="false"/>
          <w:i w:val="false"/>
          <w:color w:val="000000"/>
          <w:sz w:val="28"/>
        </w:rPr>
        <w:t>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их в уполномоченный орган или акиму поселка, села, сельского округа.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16 и 17 настоящих Правил, уполномоченный орган в течение двадцати рабочих дней со дня принятия документов от заявителя или акима поселка, села, сельского округа принимает решение об оказании либо отказе в оказании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превышения размера среднедушевого дохода лица (семьи) прожиточного минимума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3-1. Социальная помощь на основе социального контракта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разделом 3-1 в соответствии с решением Жалагашского районного маслихата Кызылординской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49-11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23-1. Социальная помощь на основе социального контракта (ОДП) предоставляется семье (лицу) при условии участия трудоспособных членов семьи (лица) в государственных мерах содействия занятости и прохождения в случае необходимости, социальной адаптации членов семьи (лица), включая трудоспособных, и на срок действия социального контракта активизации семьи и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23-2. Размер ОДП на каждого члена семьи (лица) определяется как разница между среднедушевым доходом семьи (лица) и 60 процентов от величины прожиточного минимума, за исключением получателей адресной социальной помощи и пересчитывается в случае изменения состава семьи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23-3. Среднедушевой доход исчисляется путем деления совокупного дохода, полученного за 3 (три) месяца, предшествующих месяцу обращения за назначением ОДП, на число членов семьи и на 3 (три) месяца, за исключением получателей адресной социальной помощи,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23-4. Претендент для назначения ОДП от себя лично либо от имени семьи обращается в уполномоченный орган или к акиму сельского округа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согласия претендента на назначение ОДП проводится собеседование с заполнением листа собеседования согласно приложению 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23-5. Претендент, подписавший лист собеседования, заполняет заявление для назначения ОДП, анкету о семейном и материальном положении согласно приложениям 5, 6 к настоящим Правилам с приложением: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сведений о составе семьи по форме согласно приложению 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документа, подтверждающего установление опеки (попечительства) над членом семьи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документа, подтверждающего регистрацию по постоянному месту жительства или адресной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23-6. Представление документов, указанных в подпунктах 1), 2), 3), 4) пункта 23-5 Правил, не требуется в случаях, если заявитель в момент обращения является получателем государственной адресной социальной помощи и (или) государственного пособия на детей до восемнадцати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23-7. Уполномоченный орган в течение 2 (двух)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23-8. Участковые комиссии в течение 3 (трех) рабочих дней со дня поступления документов проводят обследование материального положения заявителя, составляют акт обследования по форме согласно приложению 7 к настоящим Правилам, готовят заключение участковой комиссии по форме, согласно приложению 3 к настоящим Правилам и передают его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23-9. После определения права на социальную помощь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формам, утвержденным приказом Министра здравоохранения и социального развития Республики Казахстан от 23 февраля 2015 года № 88 “Об утверждении форм социального контракта активизации семьи и индивидуального плана помощи семье” (зарегистрирован в Министерстве юстиции Республики Казахстан 17 марта 2015 года № 10474).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23-10.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семье лиц, нуждающихся в такой адаптации) и является неотъемлемой частью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23-11. Социальный контракт активизации семьи содержит обязательства сторон, а также прохождение скрининговых осмотров, приверженность к лечению при наличии социально значимых заболеваний (алкоголизм, наркомания, туберкулез), постановку на учет в женской консультации до 12 недель беременности и наблюдение в течение всего периода беременности.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23-12. Социальный контракт активизации семьи заключается на 6 (шесть) месяцев с возможностью пролонгации еще на 6 (шесть) месяцев, но не более 1 (одного) года при условиях необходимости продления социальной адаптации членов семьи и (или) незавершения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пролонгации социального контракта активизации семьи размер социальной помощи на основе социального контракта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23-13. Участие в государственных мерах содействия занятости является обязательным условием для трудоспособных членов семьи, за исключением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стационарного, амбулаторного лечения (при предоставлении подтверждающих документов из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осуществления кроме основного (ых) претендента (ов) на участие в государственных мерах содействия занятости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23-14. Мониторинг и учет предоставления социальной помощи уполномоченный орган проводит с использованием базы данных автоматизированной информационной системы “Е-Собес” или “Социальная помощь”.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23-15. Выплата ОДП осуществляется уполномоченным органом путем перечисления на банковские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23-16. Уполномоченный орган прекращает выплату ОДП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невыполнения участником проекта “Өрлеу” обязательств по социальному контракту активизации семьи и социальному контракту;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расторжения социального контракта активизации семьи в связи с представлением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отсутствия движений по банковскому счету получателя более трех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сведений о факте выезда получателей ОДП на постоянное местожительство за пределы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поступления сведений об умерших или объявленных умершими,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истечения срока действия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выявления фактов без вести пропавших лиц, находящихся в розыске, представляемых Генеральной прокуратурой Республики Казахстан, в том числе из Государственной базы данных “Физические лица”;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поступления сведений об освобожденных и отстраненных опекунах (попечителях).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этом в случае выявления представления недостоверных сведений, повлекших за собой незаконное назначение ОДП, выплата ОДП лицу (семье) прекращается на период ее назначения. 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Финансирование и выплата социальной помощи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26.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предоставляется в денежной форме через банки второго уровня, а также через организации осуществляющие отдельные виды банковской деятельности на лицевые счета получателей социальной помощи и перечисление денежных сумм на счета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 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выплачивается с учетом изменения размера месячного расчетного показателя, утверждаемого в законе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Регистрационный номер семьи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bookmarkStart w:name="z10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 (домашний адрес, тел.)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9"/>
        <w:gridCol w:w="4150"/>
        <w:gridCol w:w="2717"/>
        <w:gridCol w:w="1284"/>
      </w:tblGrid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 Дата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должностного лица органа,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уполномоченного заверять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составе семьи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для определения нуждаемости лица (семьи) в связи с наступлением трудной жизненной ситуации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"___" ________ 20___г.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Ф.И.О. заявителя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Адрес места жительства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Трудная жизненная ситуация, в связи с наступлением которой заявитель обратился за социальной помощью _____________________________________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Состав семьи (учитываются фактически проживающие в семье) ________ человек,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60"/>
        <w:gridCol w:w="501"/>
        <w:gridCol w:w="501"/>
        <w:gridCol w:w="1803"/>
        <w:gridCol w:w="593"/>
        <w:gridCol w:w="5441"/>
        <w:gridCol w:w="782"/>
      </w:tblGrid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рождения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Родственное 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заявителю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(место работы, учебы)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чина незанятости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Трудная жизненная ситуация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Всего трудоспособных _________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Зарегистрированы в качестве безработного в органах занятости _______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детей: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обучающихся в высших и средних учебных заведениях на платной основе _______ человек, стоимость обучения в год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Наличие в семье Участников Великой Отечественной войны, инвалидов Великой Отечественной войны, приравненных к участникам Великой Отечественной войны и инвалидам Великой Отечественной войны, пенсионеров, пожилых лиц, старше 80-ти лет, лиц, имеющих социально значимые заболевания (злокачественные новообразования, туберкулез, вирус иммунодефицита человека), инвалидов, детей-инвалидов (указать или добавить иную категорию)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5. Условия проживания (общежитие, арендное, приватизированное жилье, служебное жилье, жилой кооператив, индивидуальный жилой дом или иное - указать):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 на содержание жилья: ____________________________________________________________________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9"/>
        <w:gridCol w:w="2746"/>
        <w:gridCol w:w="804"/>
        <w:gridCol w:w="804"/>
        <w:gridCol w:w="1701"/>
        <w:gridCol w:w="3646"/>
      </w:tblGrid>
      <w:tr>
        <w:trPr>
          <w:trHeight w:val="30" w:hRule="atLeast"/>
        </w:trPr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семьи (в т.ч.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личном подсобном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 (приусадебный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участок, скот и птица), дачном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земельном участке (земельной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среднем за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автотранспорта (марка, год выпуска, правоустанавливающий документ, заявленные доходы от его эксплуатации)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 иного жилья, кроме занимаемого в настоящее время, (заявленные доходы от его эксплуатации)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7. Сведения о ранее полученной помощи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Иные доходы семьи (форма, сумма, источник):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9. Обеспеченность детей школьными принадлежностями, одеждой, обувью: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Санитарно-эпидемиологические условия проживания: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 составленным актом ознакомлен(а):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и подпись заявителя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проведения обследования отказываюсь _______________ Ф.И.О. и подпись заявителя (или одного из членов семьи), дата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в случае отказа заявителя от проведения обследования)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 определения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участковой комиссии N __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 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граждан, рассмотрев заявление и прилагаемые к нему документы лица (семьи), обратившегося за предоставлением социальной помощи в связи с наступлением трудной жизненной ситуации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представленных документов и результатов обследования материального положения заявителя (семьи) выносит заключение о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лицу (семье) социальной помощи с наступлением трудной жизненной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Заключение с прилагаемыми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количестве ____ штук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принято "__"____________ 20__ г. ________________________________________ Ф.И.О., должность, подпись работника, акима поселка, села, сельского округа или уполномоченного органа, принявшего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9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 для назначения обусловленной денежной помощи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4 в соответствии с решением Жалагашского районного маслихата Кызылординской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49-11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заявителя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специалиста коммунального государственного учреждения “Жалагашский районный отдел занятости, социальных программ и регистрации актов гражданского состояния”___________________________________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за обусловленной денежной помощью на основе социального контракта активизации семьи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Характеристика семьи (одиноко проживающего гражданина): ________________________________________________________________________________________________________________________________________________________________________________________________________________________________ Трудовая деятельность взрослых неработающих членов семьи (места работы, должность, причины увольнения):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1"/>
        <w:gridCol w:w="874"/>
        <w:gridCol w:w="2827"/>
        <w:gridCol w:w="1362"/>
        <w:gridCol w:w="2339"/>
        <w:gridCol w:w="1852"/>
        <w:gridCol w:w="875"/>
      </w:tblGrid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последнем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(супруга)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Заявитель: 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Супруг(супруга):_______________________________________________________________________________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Другие взрослые члены семьи:____________________________________________________________________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Отношения между членами семьи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Сложности в семье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Возможности (потенциал) семьи – специалиста коммунального государственного учреждения “Жалагашский районный отдел занятости, социальных программ и регистрации актов гражданского состояния”_____________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Проблемы, беспокойства (трудности на сегодняшний день), что мешает________________________________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Желания семьи (одиноко проживающего гражданина)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“Жалагашский районный отдел занятости,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социальных программ и регистрации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состояния” Участник 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(подпись) 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(дата) _________________(дата)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назначения обусловленной денежной помощи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5 в соответствии с решением Жалагашского районного маслихата Кызылординской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49-11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5247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Коммунальное государственное учреждение “Жалагашский районный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занятости, социальных программ и регистрации актов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гражданского состояния”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(населенный пункт, район, область)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(Ф.И.О. заявителя)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проживающего по адресу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(населенный пункт, район)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(улица, № дома и квартиры,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уд. личности №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выдачи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ИИН ___________________________________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bookmarkStart w:name="z1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Прошу принять меня (мою семью) в проект и назначить обусловленную денежную помощь на основании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 информирован(а) о том, что представляемая мной информация конфиденциальна и будет использоваться исключительно для реализации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Моя семья (включая меня) состоит из _____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изменений в составе семьи обязуюсь в течение пятнадцати рабочих дней сообщить о них. Предупрежден(а) об ответственности за представление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Одновременно при наличии права прошу оказать мне и членам моей семье: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жилищную помощь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специальные социальные услуги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меры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специалиста жестового языка)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социальную помощь по решению местных представительных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"____" __________ 20__ г.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служебных отметок Коммунального государственного учреждения “Жалагашский районный отдел занятости, социальных программ и регистрации актов гражданского состояния”___________________________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Документы приняты "____" __________ 20__ г.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(Ф.И.О. и подпись лица, принявшего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_______Регистрационный номер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с прилагаемыми документами передано в участковую комиссию 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Принято "__"________ 20__ г. ___________________________ Ф.И.О. и подпись члена участковой комиссии,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Отметка уполномоченного органа о дате приема документов от акима поселка, села, сельского округа "__"_________ 20__ г., Ф.И.О., должность, подпись лица, принявшего документы__________________________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 _ _ _ _ _ _ _ _ _ _ 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Предупрежден(а) об ответственности за представление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гр. _________________________ с прилагаемыми документами в количестве ___ штук, регистрационным номером семьи __________________ принято "____"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Ф.И.О., должность, подпись лица, принявшего документы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6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приложением 6 в соответствии с решением Жалагашского районного маслихата Кызылординской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49-11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305"/>
        <w:gridCol w:w="305"/>
        <w:gridCol w:w="5369"/>
        <w:gridCol w:w="2355"/>
        <w:gridCol w:w="331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и членах семьи, зарегистрированных по одному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членах семьи, зарегистрированных по другому адресу (супруг/супруга, несовершеннолетние дети):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Посещают ли дети дошкольного возраста дошкольную организацию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о доходах заявителя и членов семьи за 12 месяцев, предшествующих месяцу обращения заобусловленной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2343"/>
        <w:gridCol w:w="4947"/>
        <w:gridCol w:w="839"/>
        <w:gridCol w:w="839"/>
        <w:gridCol w:w="839"/>
        <w:gridCol w:w="539"/>
        <w:gridCol w:w="539"/>
        <w:gridCol w:w="540"/>
      </w:tblGrid>
      <w:tr>
        <w:trPr>
          <w:trHeight w:val="3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Документально подтвержденные суммы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* Жилищно-бытовые условия семьи: жилая площадь: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кв. м; форма собственности: 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число комнат без кухни, кладовых и коридора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качество жилища (в нормальном состоянии, ветхий, аварийный, без ремонта)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материал дома (кирпичный, деревянный, каркасно-камышитовый, саманный, саманный без фундамента, из подручных материалов, времянка, юрта)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благоустройство жилища (водопровод, туалет, канализация, отопление, газ, ванна, лифт, телефон и т.д.)____________________________________ 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9713"/>
        <w:gridCol w:w="1294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заявитель 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супруг (супруга)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дети 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другие родственники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Получение ребенком-инвалидом до 16 лет (детьми-инвалидами до 16 лет) специальных социальных услуг:________________________________________________________________________________________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не хватает даже на питание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хватает только на питание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хватает только на питание и предметы первой необходимости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нет возможности обеспечивать детей одеждой, обувью и школьными принадлежностями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каких активных мерах содействия занятости Вы можете принять участие: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трудоустройство на имеющиеся вакансии;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трудоустройство на рабочие места в рамках реализуемых инфраструктурных проектов;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микрокредитование;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профобучение (подготовка, переподготовка, повышение квалификации);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трудоустройство на социальное рабочее место;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участие в "Молодежной практике";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 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(Ф.И.О.)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оказания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установления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размеров и определения перечня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категорий нуждающихся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25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участковой комиссией материального положения заявителя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приложением 7 в соответствии с решением Жалагашского районного маслихата Кызылординской области от 23.12.2015 </w:t>
      </w:r>
      <w:r>
        <w:rPr>
          <w:rFonts w:ascii="Times New Roman"/>
          <w:b w:val="false"/>
          <w:i w:val="false"/>
          <w:color w:val="ff0000"/>
          <w:sz w:val="28"/>
        </w:rPr>
        <w:t>№ 49-11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"___"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Ф.И.О.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Адрес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Дата и место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Место работы,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Среднемесячный доход гражданина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Среднедушевой доход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Состав семьи (учитываются фактически проживающие в семье)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887"/>
        <w:gridCol w:w="419"/>
        <w:gridCol w:w="887"/>
        <w:gridCol w:w="419"/>
        <w:gridCol w:w="1121"/>
        <w:gridCol w:w="419"/>
        <w:gridCol w:w="653"/>
        <w:gridCol w:w="2057"/>
        <w:gridCol w:w="5019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Родственное отношение к заявителю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Занятость, место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Самостоятельная занятость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Причина незаня 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регистрации в органах занятости в качестве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Всего трудоспособных _________ человек. Зарегистрированы в качестве безработного _______ человек. Незанятые по причинам, предусмотренным подпунктом 2) пункта 2статьи 2 Закона Республики Казахстан "О государственной адресной социальной помощи" _______ человек.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Другие причины незанятости (в розыске, в местах лишения свободы) ____________ человек. Количество несовершеннолетних детей 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обучающихся на полном государственном обеспечении _____человек;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Наличие социального контракта утвержденного Центром занятости: 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1. (Ф.И.О.)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2. (Ф.И.О.)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9. Получение обусловленных денежных пособий из общественного фонда "Бота":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беременные и кормящие женщины __ чел;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дети от 4 до 6 лет __ чел;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дети с ограниченными возможностями __ чел;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молодежь от 16 до 19 лет ___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10. Условия проживания (общежитие, арендное, приватизированное жилье, служебное жилье, жилой кооператив, индивидуальный жилой дом или иное нужное 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комнат без кухни, кладовой и коридора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Расходы на содержание жилья в месяц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11. Доходы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4221"/>
        <w:gridCol w:w="459"/>
        <w:gridCol w:w="1229"/>
        <w:gridCol w:w="5932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членов семьи (в т.ч. заявителя), имеющих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дохода за предыдущий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Наличие: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автотранспорта (марка, год выпуска, правоустанавливающий документ, заявленные доходы от его эксплуатации)__________________________________________________________________________________________________________________________________________________________________________________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иного жилья, кроме занимаемого в настоящее время (заявленные доходы от его эксплуатации)___________________________________________________________________________________13. Иные доходы семьи (форма, сумма, источник):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Видимые признаки нуждаемости (состояние мебели, жилья, электропроводки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Видимые признаки благополучия (тарелка спутниковой антенны, кондиционер, свежий дорогой ремонт и т.д.)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16. Санитарно-эпидемиологические условия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Другие наблюдения участковой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Члены комиссии: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составленным актом ознакомлен(а):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и подпись заявителя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проведения обследования отказываюсь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Ф.И.О. и подпись заявителя (или одного из членов семьи), дата (заполняется в случае отказа заявителя от проведения обследования).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